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7a49" w14:textId="85d7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"Талғар ауданының 2013-2015 жылдарға арналған аудандық бюджеті туралы" N 12-63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2013 жылғы 11 қарашадағы N 24-125 шешімі. Алматы облысының Әділет департаментімен 2013 жылы 20 қарашада N 2473 болып тіркелді. Күші жойылды - Алматы облысы Талғар аудандық мәслихатының 2014 жылғы 6 мамырдағы № 32-177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06.05.2014 № 32-177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маслихатының 2012 жылғы 21 желтоқсандағы "Талғар ауданының 2013-2015 жылдарға арналған аудандық бюджеті туралы" N 12-63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2266 нөмірімен енгізілген, 2013 жылғы 12 қаңтардағы "Талғар" газетінде N 2 (4037) жарияланған), Талғар аудандық мәслихатының 2013 жылғы 6 наурыздағы "Талғар аудандық маслихатының 2012 жылғы 21 желтоқсандағы "Талғар ауданының 2013-2015 жылдарға арналған аудандық бюджеті туралы" N 12-63 шешіміне өзгерістер мен толықтырулар енгізу туралы" N 15-75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наурыздағы нормативтік құқықтық актілерді мемлекеттік тіркеу Тізілімінде 2329 нөмірімен енгізілген, 2013 жылғы 30 наурыздағы "Талғар" газетінде N 13(4048) жарияланған), Талғар аудандық мәслихатының 2013 жылғы 30 мамырдағы "Талғар аудандық маслихатының 2012 жылғы 21 желтоқсандағы "Талғар ауданының 2013-2015 жылдарға арналған аудандық бюджеті туралы" N 12-63 шешіміне өзгерістер енгізу туралы" N 18-96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13 маусымдағы нормативтік құқықтық актілерді мемлекеттік тіркеу Тізілімінде 2380 нөмірімен енгізілген, 2013 жылғы 22 маусымдағы "Талғар" газетінде N 25 (4060) жарияланған), Талғар аудандық мәслихатының 2013 жылғы 5 шілдедегі "Талғар аудандық мәслихатының 2012 жылғы 21 желтоқсандағы "Талғар ауданының 2013-2015 жылдарға арналған аудандық бюджеті туралы" N 12-63 шешіміне өзгерістер енгізу туралы" N 20-109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16 шілдедегі нормативтік құқықтық актілерді мемлекеттік тіркеу Тізілімінде 2405 нөмірімен енгізілген, 2013 жылғы 27 шілдедегі "Талғар" газетінде N 30 (4065) жарияланған), Талғар аудандық мәслихатының 2013 жылғы 19 тамыздағы "Талғар аудандық мәслихатының 2012 жылғы 21 желтоқсандағы "Талғар ауданының 2013-2015 жылдарға арналған аудандық бюджеті туралы" N 12-63 шешіміне өзгерістер енгізу туралы" N 21-114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қыркүйектегі нормативтік құқықтық актілерді мемлекеттік тіркеу Тізілімінде 2437 нөмірімен енгізілген, 2013 жылғы 14 қыркүйектегі "Талғар" газетінде N 37 (4072) жарияланған), Талғар аудандық мәслихатының 2013 жылғы 27 қыркүйектегі "Талғар аудандық маслихатының 2012 жылғы 21 желтоқсандағы "Талғар ауданының 2013-2015 жылдарға арналған аудандық бюджеті туралы" N 12-63 шешіміне өзгерістер енгізу туралы" N 22-118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7 қазандағы нормативтік құқықтық актілерді мемлекеттік тіркеу Тізілімінде 2454 нөмірімен енгізілген, 2013 жылғы 19 қазандағы "Талғар" газетінде N 42 (4077)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"10077587" саны "10180848"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түсімдер" "1642337" саны "1658637"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"46548" саны "46948"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"648528" саны "740843"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"7740174" саны "7734420"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"10468327" саны "10571588"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 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қарашадағы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24-125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19"/>
        <w:gridCol w:w="618"/>
        <w:gridCol w:w="8763"/>
        <w:gridCol w:w="23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10180848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1329586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860858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8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58252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2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0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7734420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7734420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7734420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18"/>
        <w:gridCol w:w="778"/>
        <w:gridCol w:w="703"/>
        <w:gridCol w:w="8359"/>
        <w:gridCol w:w="21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10571588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296889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82456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173082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14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6090472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4384811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4366731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4289266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1339201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285400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1053801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1053801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</w:p>
        </w:tc>
      </w:tr>
      <w:tr>
        <w:trPr>
          <w:trHeight w:val="16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15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12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3110018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1468347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162454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1550766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1550766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965210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90905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196324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1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214141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