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fed1a" w14:textId="f7fed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 аудандық  мәслихатының 2012 жылғы 22 желтоқсандағы "Ұйғыр  ауданының 2013-2015 жылдарға  арналған аудандық бюджеті туралы" N 13-1 шешіміне 
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2013 жылғы 06 наурыздағы N 14-1 шешімі, Алматы облысының Әділет департаментімен 2013 жылы 15 наурызда N 2326 болып тіркелді. Күші жойылды - Алматы облысы Ұйғыр аудандық мәслихатының 2013 жылғы 20 желтоқсандағы N 27-10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Ұйғыр аудандық мәслихатының 20.12.2013 N 27-10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2008 жылғы 4 желтоқсандағы Бюджет кодексінің 104-бабы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1.Ұйғыр аудандық мәслихатының 2012 жылғы 22 желтоқсандағы "Ұйғыр ауданының 2013-2015 жылдарға арналған аудандық бюджеті туралы"  N 13-1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28 желтоқсанда нормативтік құқықтық актілерді мемлекеттік тіркеу Тізілімінде 2270 нөмірімен енгізілген, "Қарадала тынысы – Қарадала нәпәси" газетінің 2013 жылғы 18 қаңтардағы N 3(3), 2013 жылғы 25 қаңтардағы N 4(4), 2013 жылғы 01 ақпандағы N 5(5)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"4069022" саны "4570231"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"трансферттердің түсімдері" "3392278" саны "3893164"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"582741" саны "923943"санына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"565428" саны "725112"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"4069022" саны "4614801"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"Бюджет тапшылығы (профициті)" "-58498" саны "58051"санына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қаржыландыру" "58498" саны "58051"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"Бюджет, әлеуметтік-экономикалық даму, өнеркәсіп, транспорт, құрылыс, байланыс, экология және табиғат ресурстарын тиімді пайдалану"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жылдың 1-ші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М.Нуров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Н.Есжанов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"Ұйғыр ауданының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Исмаилов Мырзалим Муталимович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наурыз 2013 жыл.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Ұйғыр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06 наурыздағы "2012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желтоқсандағы "Ұйғыр ауданның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13-1 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14-1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Ұйғыр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22 желтоқсандағы "Ұйғыр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13-1 шешіміне 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Ұйғыр ауданының 2013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565"/>
        <w:gridCol w:w="521"/>
        <w:gridCol w:w="527"/>
        <w:gridCol w:w="8607"/>
        <w:gridCol w:w="218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4570231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658461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644254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581358</w:t>
            </w:r>
          </w:p>
        </w:tc>
      </w:tr>
      <w:tr>
        <w:trPr>
          <w:trHeight w:val="5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577453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</w:t>
            </w:r>
          </w:p>
        </w:tc>
      </w:tr>
      <w:tr>
        <w:trPr>
          <w:trHeight w:val="7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салынатын жер салығы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5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54086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51644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</w:p>
        </w:tc>
      </w:tr>
      <w:tr>
        <w:trPr>
          <w:trHeight w:val="5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7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</w:tr>
      <w:tr>
        <w:trPr>
          <w:trHeight w:val="5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5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5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</w:tr>
      <w:tr>
        <w:trPr>
          <w:trHeight w:val="2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5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лицензиялық алым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7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5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5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</w:tr>
      <w:tr>
        <w:trPr>
          <w:trHeight w:val="7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</w:t>
            </w:r>
          </w:p>
        </w:tc>
      </w:tr>
      <w:tr>
        <w:trPr>
          <w:trHeight w:val="28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мемлекеттік бажды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баж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арыздардан, ерекше талап ету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ерекше жүргізілетін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арыздардан (шағымдардан),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бұйрығын шығару туралы өтініштерден,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дубликатын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шағымдардан, аралық (төрелік) соттардың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соттардың шешімдерін мәжбүрлеп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атқару парағын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шағымдардың, сот актілерінің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және өзге де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 қайта беру туралы шағымдардан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алынады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</w:tr>
      <w:tr>
        <w:trPr>
          <w:trHeight w:val="12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 жазбаларын өзгертуге,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толықтыруға және қалпына келтiруге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куәлiктердi қайтадан бергенi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мемлекеттік баж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0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 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мемлекеттерден адамдарды шақыруға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беретiн құжаттарды ресiмдегенi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осы құжаттарға өзгерiстер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енгiзгенi үшiн мемлекеттік баж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7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 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мемлекеттік баж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келтiру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азаматтығын тоқтату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ресiмдегенi үшін мемлекеттік баж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12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5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 санкциялар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3893164</w:t>
            </w:r>
          </w:p>
        </w:tc>
      </w:tr>
      <w:tr>
        <w:trPr>
          <w:trHeight w:val="5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3893164</w:t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3893164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923943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725112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2244109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5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40"/>
        <w:gridCol w:w="646"/>
        <w:gridCol w:w="723"/>
        <w:gridCol w:w="666"/>
        <w:gridCol w:w="7587"/>
        <w:gridCol w:w="2179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4614801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246484</w:t>
            </w:r>
          </w:p>
        </w:tc>
      </w:tr>
      <w:tr>
        <w:trPr>
          <w:trHeight w:val="7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222729</w:t>
            </w:r>
          </w:p>
        </w:tc>
      </w:tr>
      <w:tr>
        <w:trPr>
          <w:trHeight w:val="4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13141</w:t>
            </w:r>
          </w:p>
        </w:tc>
      </w:tr>
      <w:tr>
        <w:trPr>
          <w:trHeight w:val="4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12871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61381</w:t>
            </w:r>
          </w:p>
        </w:tc>
      </w:tr>
      <w:tr>
        <w:trPr>
          <w:trHeight w:val="4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54811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</w:t>
            </w:r>
          </w:p>
        </w:tc>
      </w:tr>
      <w:tr>
        <w:trPr>
          <w:trHeight w:val="7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148207</w:t>
            </w:r>
          </w:p>
        </w:tc>
      </w:tr>
      <w:tr>
        <w:trPr>
          <w:trHeight w:val="9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148207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</w:p>
        </w:tc>
      </w:tr>
      <w:tr>
        <w:trPr>
          <w:trHeight w:val="4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</w:p>
        </w:tc>
      </w:tr>
      <w:tr>
        <w:trPr>
          <w:trHeight w:val="9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11067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7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11199</w:t>
            </w:r>
          </w:p>
        </w:tc>
      </w:tr>
      <w:tr>
        <w:trPr>
          <w:trHeight w:val="4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11199</w:t>
            </w:r>
          </w:p>
        </w:tc>
      </w:tr>
      <w:tr>
        <w:trPr>
          <w:trHeight w:val="9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</w:p>
        </w:tc>
      </w:tr>
      <w:tr>
        <w:trPr>
          <w:trHeight w:val="4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</w:p>
        </w:tc>
      </w:tr>
      <w:tr>
        <w:trPr>
          <w:trHeight w:val="4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4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9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4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7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4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3318788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85645</w:t>
            </w:r>
          </w:p>
        </w:tc>
      </w:tr>
      <w:tr>
        <w:trPr>
          <w:trHeight w:val="4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85645</w:t>
            </w:r>
          </w:p>
        </w:tc>
      </w:tr>
      <w:tr>
        <w:trPr>
          <w:trHeight w:val="43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29200</w:t>
            </w:r>
          </w:p>
        </w:tc>
      </w:tr>
      <w:tr>
        <w:trPr>
          <w:trHeight w:val="4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28377</w:t>
            </w:r>
          </w:p>
        </w:tc>
      </w:tr>
      <w:tr>
        <w:trPr>
          <w:trHeight w:val="4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56445</w:t>
            </w:r>
          </w:p>
        </w:tc>
      </w:tr>
      <w:tr>
        <w:trPr>
          <w:trHeight w:val="4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56445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2358833</w:t>
            </w:r>
          </w:p>
        </w:tc>
      </w:tr>
      <w:tr>
        <w:trPr>
          <w:trHeight w:val="7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</w:t>
            </w:r>
          </w:p>
        </w:tc>
      </w:tr>
      <w:tr>
        <w:trPr>
          <w:trHeight w:val="6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</w:t>
            </w:r>
          </w:p>
        </w:tc>
      </w:tr>
      <w:tr>
        <w:trPr>
          <w:trHeight w:val="4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2354290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2354290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67819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2286471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874310</w:t>
            </w:r>
          </w:p>
        </w:tc>
      </w:tr>
      <w:tr>
        <w:trPr>
          <w:trHeight w:val="43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487705</w:t>
            </w:r>
          </w:p>
        </w:tc>
      </w:tr>
      <w:tr>
        <w:trPr>
          <w:trHeight w:val="7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14386</w:t>
            </w:r>
          </w:p>
        </w:tc>
      </w:tr>
      <w:tr>
        <w:trPr>
          <w:trHeight w:val="7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</w:t>
            </w:r>
          </w:p>
        </w:tc>
      </w:tr>
      <w:tr>
        <w:trPr>
          <w:trHeight w:val="9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32687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3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431630</w:t>
            </w:r>
          </w:p>
        </w:tc>
      </w:tr>
      <w:tr>
        <w:trPr>
          <w:trHeight w:val="11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қаражат төлемдері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</w:p>
        </w:tc>
      </w:tr>
      <w:tr>
        <w:trPr>
          <w:trHeight w:val="9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 ету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13868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13868</w:t>
            </w:r>
          </w:p>
        </w:tc>
      </w:tr>
      <w:tr>
        <w:trPr>
          <w:trHeight w:val="7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404353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392062</w:t>
            </w:r>
          </w:p>
        </w:tc>
      </w:tr>
      <w:tr>
        <w:trPr>
          <w:trHeight w:val="4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386605</w:t>
            </w:r>
          </w:p>
        </w:tc>
      </w:tr>
      <w:tr>
        <w:trPr>
          <w:trHeight w:val="4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386605</w:t>
            </w:r>
          </w:p>
        </w:tc>
      </w:tr>
      <w:tr>
        <w:trPr>
          <w:trHeight w:val="4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342000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44605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258360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237745</w:t>
            </w:r>
          </w:p>
        </w:tc>
      </w:tr>
      <w:tr>
        <w:trPr>
          <w:trHeight w:val="7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237745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29716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22951</w:t>
            </w:r>
          </w:p>
        </w:tc>
      </w:tr>
      <w:tr>
        <w:trPr>
          <w:trHeight w:val="43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</w:t>
            </w:r>
          </w:p>
        </w:tc>
      </w:tr>
      <w:tr>
        <w:trPr>
          <w:trHeight w:val="4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шаралар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</w:p>
        </w:tc>
      </w:tr>
      <w:tr>
        <w:trPr>
          <w:trHeight w:val="11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мәдениет,ветеринар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26467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58097</w:t>
            </w:r>
          </w:p>
        </w:tc>
      </w:tr>
      <w:tr>
        <w:trPr>
          <w:trHeight w:val="7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</w:t>
            </w:r>
          </w:p>
        </w:tc>
      </w:tr>
      <w:tr>
        <w:trPr>
          <w:trHeight w:val="4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</w:t>
            </w:r>
          </w:p>
        </w:tc>
      </w:tr>
      <w:tr>
        <w:trPr>
          <w:trHeight w:val="4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4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25880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25880</w:t>
            </w:r>
          </w:p>
        </w:tc>
      </w:tr>
      <w:tr>
        <w:trPr>
          <w:trHeight w:val="4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70244</w:t>
            </w:r>
          </w:p>
        </w:tc>
      </w:tr>
      <w:tr>
        <w:trPr>
          <w:trHeight w:val="11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20615</w:t>
            </w:r>
          </w:p>
        </w:tc>
      </w:tr>
      <w:tr>
        <w:trPr>
          <w:trHeight w:val="7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20615</w:t>
            </w:r>
          </w:p>
        </w:tc>
      </w:tr>
      <w:tr>
        <w:trPr>
          <w:trHeight w:val="11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17827</w:t>
            </w:r>
          </w:p>
        </w:tc>
      </w:tr>
      <w:tr>
        <w:trPr>
          <w:trHeight w:val="6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427433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277614</w:t>
            </w:r>
          </w:p>
        </w:tc>
      </w:tr>
      <w:tr>
        <w:trPr>
          <w:trHeight w:val="9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9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мүлiктi иелiктен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4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272239</w:t>
            </w:r>
          </w:p>
        </w:tc>
      </w:tr>
      <w:tr>
        <w:trPr>
          <w:trHeight w:val="6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187242</w:t>
            </w:r>
          </w:p>
        </w:tc>
      </w:tr>
      <w:tr>
        <w:trPr>
          <w:trHeight w:val="43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59712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127530</w:t>
            </w:r>
          </w:p>
        </w:tc>
      </w:tr>
      <w:tr>
        <w:trPr>
          <w:trHeight w:val="7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84997</w:t>
            </w:r>
          </w:p>
        </w:tc>
      </w:tr>
      <w:tr>
        <w:trPr>
          <w:trHeight w:val="4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49927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7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111981</w:t>
            </w:r>
          </w:p>
        </w:tc>
      </w:tr>
      <w:tr>
        <w:trPr>
          <w:trHeight w:val="6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111981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істеуі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32819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79162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79162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37838</w:t>
            </w:r>
          </w:p>
        </w:tc>
      </w:tr>
      <w:tr>
        <w:trPr>
          <w:trHeight w:val="7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37838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4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19468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106358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55518</w:t>
            </w:r>
          </w:p>
        </w:tc>
      </w:tr>
      <w:tr>
        <w:trPr>
          <w:trHeight w:val="4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55518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55518</w:t>
            </w:r>
          </w:p>
        </w:tc>
      </w:tr>
      <w:tr>
        <w:trPr>
          <w:trHeight w:val="2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</w:t>
            </w:r>
          </w:p>
        </w:tc>
      </w:tr>
      <w:tr>
        <w:trPr>
          <w:trHeight w:val="4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4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9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31204</w:t>
            </w:r>
          </w:p>
        </w:tc>
      </w:tr>
      <w:tr>
        <w:trPr>
          <w:trHeight w:val="4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31204</w:t>
            </w:r>
          </w:p>
        </w:tc>
      </w:tr>
      <w:tr>
        <w:trPr>
          <w:trHeight w:val="4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26943</w:t>
            </w:r>
          </w:p>
        </w:tc>
      </w:tr>
      <w:tr>
        <w:trPr>
          <w:trHeight w:val="4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</w:t>
            </w:r>
          </w:p>
        </w:tc>
      </w:tr>
      <w:tr>
        <w:trPr>
          <w:trHeight w:val="7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17332</w:t>
            </w:r>
          </w:p>
        </w:tc>
      </w:tr>
      <w:tr>
        <w:trPr>
          <w:trHeight w:val="4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</w:t>
            </w:r>
          </w:p>
        </w:tc>
      </w:tr>
      <w:tr>
        <w:trPr>
          <w:trHeight w:val="6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</w:t>
            </w:r>
          </w:p>
        </w:tc>
      </w:tr>
      <w:tr>
        <w:trPr>
          <w:trHeight w:val="9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</w:t>
            </w:r>
          </w:p>
        </w:tc>
      </w:tr>
      <w:tr>
        <w:trPr>
          <w:trHeight w:val="43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</w:t>
            </w:r>
          </w:p>
        </w:tc>
      </w:tr>
      <w:tr>
        <w:trPr>
          <w:trHeight w:val="7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7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154971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31988</w:t>
            </w:r>
          </w:p>
        </w:tc>
      </w:tr>
      <w:tr>
        <w:trPr>
          <w:trHeight w:val="4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</w:tr>
      <w:tr>
        <w:trPr>
          <w:trHeight w:val="4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4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12687</w:t>
            </w:r>
          </w:p>
        </w:tc>
      </w:tr>
      <w:tr>
        <w:trPr>
          <w:trHeight w:val="7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</w:tr>
      <w:tr>
        <w:trPr>
          <w:trHeight w:val="4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11171</w:t>
            </w:r>
          </w:p>
        </w:tc>
      </w:tr>
      <w:tr>
        <w:trPr>
          <w:trHeight w:val="7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4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</w:t>
            </w:r>
          </w:p>
        </w:tc>
      </w:tr>
      <w:tr>
        <w:trPr>
          <w:trHeight w:val="4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20733</w:t>
            </w:r>
          </w:p>
        </w:tc>
      </w:tr>
      <w:tr>
        <w:trPr>
          <w:trHeight w:val="7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6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102250</w:t>
            </w:r>
          </w:p>
        </w:tc>
      </w:tr>
      <w:tr>
        <w:trPr>
          <w:trHeight w:val="4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102250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102250</w:t>
            </w:r>
          </w:p>
        </w:tc>
      </w:tr>
      <w:tr>
        <w:trPr>
          <w:trHeight w:val="4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</w:t>
            </w:r>
          </w:p>
        </w:tc>
      </w:tr>
      <w:tr>
        <w:trPr>
          <w:trHeight w:val="4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</w:p>
        </w:tc>
      </w:tr>
      <w:tr>
        <w:trPr>
          <w:trHeight w:val="7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</w:t>
            </w:r>
          </w:p>
        </w:tc>
      </w:tr>
      <w:tr>
        <w:trPr>
          <w:trHeight w:val="6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7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9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 қамтамасыз ету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62701</w:t>
            </w:r>
          </w:p>
        </w:tc>
      </w:tr>
      <w:tr>
        <w:trPr>
          <w:trHeight w:val="4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</w:t>
            </w:r>
          </w:p>
        </w:tc>
      </w:tr>
      <w:tr>
        <w:trPr>
          <w:trHeight w:val="6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57844</w:t>
            </w:r>
          </w:p>
        </w:tc>
      </w:tr>
      <w:tr>
        <w:trPr>
          <w:trHeight w:val="7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</w:t>
            </w:r>
          </w:p>
        </w:tc>
      </w:tr>
      <w:tr>
        <w:trPr>
          <w:trHeight w:val="16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 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</w:t>
            </w:r>
          </w:p>
        </w:tc>
      </w:tr>
      <w:tr>
        <w:trPr>
          <w:trHeight w:val="4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</w:t>
            </w:r>
          </w:p>
        </w:tc>
      </w:tr>
      <w:tr>
        <w:trPr>
          <w:trHeight w:val="4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4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12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 және техногендік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төтенше жағдайларды жоюға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9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18640</w:t>
            </w:r>
          </w:p>
        </w:tc>
      </w:tr>
      <w:tr>
        <w:trPr>
          <w:trHeight w:val="9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7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11858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11858</w:t>
            </w:r>
          </w:p>
        </w:tc>
      </w:tr>
      <w:tr>
        <w:trPr>
          <w:trHeight w:val="4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</w:t>
            </w:r>
          </w:p>
        </w:tc>
      </w:tr>
      <w:tr>
        <w:trPr>
          <w:trHeight w:val="7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</w:p>
        </w:tc>
      </w:tr>
      <w:tr>
        <w:trPr>
          <w:trHeight w:val="4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</w:p>
        </w:tc>
      </w:tr>
      <w:tr>
        <w:trPr>
          <w:trHeight w:val="4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4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4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4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3.Таза бюджеттік кредиттеу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58051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6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4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4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4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есебінен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</w:tr>
      <w:tr>
        <w:trPr>
          <w:trHeight w:val="4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</w:tr>
      <w:tr>
        <w:trPr>
          <w:trHeight w:val="4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</w:t>
            </w:r>
          </w:p>
        </w:tc>
      </w:tr>
      <w:tr>
        <w:trPr>
          <w:trHeight w:val="4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4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4.Қаржы активтермен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5.Бюджет тапшылығы (профициті)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-58051</w:t>
            </w:r>
          </w:p>
        </w:tc>
      </w:tr>
      <w:tr>
        <w:trPr>
          <w:trHeight w:val="4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58051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 өтеу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 өтеу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</w:tr>
      <w:tr>
        <w:trPr>
          <w:trHeight w:val="4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</w:tr>
      <w:tr>
        <w:trPr>
          <w:trHeight w:val="4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4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4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44570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44570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44570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