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e88e" w14:textId="1f1e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әкімдігінің 2013 жылғы 01 сәуірдегі N 04-78 қаулысы. Алматы облысының әділет департаментімен 2013 жылы 24 сәуірде N 2349 болып тіркелді. Күші жойылды - Алматы облысы Ұйғыр аудандық әкімдігінің 2014 жылғы 11 ақпандағы N 02-54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Ұйғыр аудандық әкімдігінің 11.02.2014 </w:t>
      </w:r>
      <w:r>
        <w:rPr>
          <w:rFonts w:ascii="Times New Roman"/>
          <w:b w:val="false"/>
          <w:i w:val="false"/>
          <w:color w:val="000000"/>
          <w:sz w:val="28"/>
        </w:rPr>
        <w:t>N 02-54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 5-тармағының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сондай-ақ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Ұйғыр ауданы әкімдігінің 2012 жылғы 27 ақпандағы "Ұйғыр ауданы бойынша қоғамдық жұмыстарды ұйымдастыру туралы" (нормативтік құқықтық кесімдердің мемлекеттік тіркеу Тізіліміне 2012 жылы 19 наурызында N 2-19-128 болып енгізіліп, аудандық "Іле өңірі–Или тәвәси" газетінің 2012 жылдың 30 наурызында N 13 (1053) және 2012 жылдың 06 сәуірінде N 14 (1054) жарияланған) N 2-43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Амирдинов Вахидин Амирдинович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сәуір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сәуір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Ұйғыр ауданы бойынша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04-78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 бойынша қоғамдық жұмыстар жүргізілетін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тізбесі, 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 сондай-ақ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119"/>
        <w:gridCol w:w="2326"/>
        <w:gridCol w:w="1137"/>
        <w:gridCol w:w="2635"/>
        <w:gridCol w:w="1358"/>
        <w:gridCol w:w="1049"/>
        <w:gridCol w:w="807"/>
        <w:gridCol w:w="875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еңбе-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төле-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нетін ақының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 (бір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Әділет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"Ұйғыр ауданының Әділет басқармасы"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техникалық жұмыстарды жүргізуге көмек көрсету (ретке келтіруге, түптеуге, тігуге 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облыстық мемлекеттік мұрағаты" мемлекеттік мекемесінің Ұйғыр филиалы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техникалық жұмыстарды жүргізуге көмек көрсету (ретке келтіруге, түгендеу-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ге, тігуге 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сот актілерін орындау департаменті" мемлекеттік мекемесі Ұйғыр аумақтық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құжаттарды өңдеу (ретке келтіруге, түптеуге, тігуге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 шақыру қағаздарын таратуға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 қоғамдық бірлестігінің Ұйғыр аудандық филиалы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құжаттарды өңдеу (ретке келтіруге, түптеуге, тігуге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көбейту және тарату;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Қызыл Ай Қоғамының қоғамдық бірлестігінің Алматы облыстық комитеті- филиалының Ұйғыр аудандық бөлімшесі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 көрсететін демеуші-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қоғамға мүшелікке тартуға көмектесу (волон-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 әкімінің "Аудандық мәдениет үйі" мемлекеттік коммуналдық қазыналық кәсіпорны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аймағын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(тазалау-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арықтарын кеңейтуге, гулдерді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күтүп баптауға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"Ұйғыр ауданының жұмыспен қамту және әлеуметтік бағдарламалар бөлімі"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құжаттарды өңдеу (ретке келтіруге, түптеуге, тігуге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 көмектесу,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жасауға көмек көрсету, үйге дәрігер шақырту және денсаулық сақтау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оңалту кабинетте-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"Ұйғыр ауданының қорғаныс істері жөніндегі бөлімі"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 қатарына әскерге шақыру жұмыстары-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көмек көрсету (шақыру қағаздарын таратуға, шақырушы-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жеке істерін түптеуге, тігуге, ретке келтіруге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жөніндегі орталығының Алматы облыстық филиалы" Ұйғыр аудандық бөлімшесі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 техникалық жұмыстарды жүргізуге көмек көрсету (мұрағат құжаттарын ретке келтіріп, түптеуге, тігуге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 "Балалар мен жасөспірімдер спорт мектебі"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аймағын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көмектесу (ағаш көшеттерін отырызуға,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ойын алаңдарын күтіп баптау,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 бордюр-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әктеу, отыратын орындық-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жөндеу, сырлау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бойынша жылжымайтын мүлік орталығы" Ұйғыр аудандық филиалы Мемлекеттік қазыналық кәсіпорны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 бойынша техникалық жұмыстарды жүргізуге көмек көрсету (мұрағат құжаттарын ретке келтіріп, түптеуге, сыртын қаптауға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"Қимыл қозғалысы кем мүгедектердің Ұйғыр ауданындағы" қоғамдық бірлестігі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Қимыл қозғалысы кем 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 көмек көрсету (дәрігер-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рецебі бойынша 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үйіне жеткізіп беруге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декке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"Ават селосы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"Ақтам селосы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"Бахар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"Дардамты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"Қалжат селосы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"Кетпен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"Кіші Дехан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"Қырғызсай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"Сүмбе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"Таскарасу селосы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"Тиірмен селолық округі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 Ақсу селолық округі әкімінің аппараты" мемлекеттік 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"Шарын селосы әкімінің аппараты" мемлекетік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"Шонжы селосы әкімінің аппараты" мемлекеттік мекемесі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 және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жұмыста-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көмектесу (санитар-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тазалыққа, көшелерге ағаш көшеттерін отырғызу-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суғарып, күтіп баптауға, 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 тазалауға, қоршаулар-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қалпына келтіріп, жөндеуге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қарт адамдарға көмек көрсету (тұрғын жайларды жинауды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тұрғын үй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қызмет төлемдерін төлеуге, пеш жағуға және су тасуға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 (емдік-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жаттығулар жасауға, дәрігер шақыртуға және денсаулық сақтау ұйымдарына апаруға жәрдемде-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 толтыруға (мәлімет жинауға) көмектесу;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өткізуге көмек көрсету (байрақтар мен билборд-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ілуге, киіз үй тігуге 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су);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 және тек жұмыссыздар үшін арналады.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қоғамдық жұмыстарға жіберуді аудандық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келісімімен тіркелу күніне сәйкес кезектілік тәртібімен жүзеге асырады. Мақсатты топқа кіретін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еңбекақысы төленеді.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