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e3027" w14:textId="9ae302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Ұйғыр аудандық мәслихатының 2012 жылғы 22 желтоқсандағы "Ұйғыр ауданының 2013-2015 жылдарға арналған аудандық бюджеті туралы" N 13-1 шешіміне 
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Ұйғыр аудандық мәслихатының 2013 жылғы 03 маусымдағы N 17-1 шешімі. Алматы облысының әділет департаментімен 2013 жылы 12 маусымда N 2379 болып тіркелді. Күші жойылды - Алматы облысы Ұйғыр аудандық мәслихатының 2013 жылғы 20 желтоқсандағы N 27-10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Ұйғыр аудандық мәслихатының 20.12.2013 N 27-10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түпнұсқасының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Қазақстан Республикасы 2008 жылғы 04 желтоқсандағы Бюджет кодексінің 106-бабының 2-тармағының 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>, 109-бабының 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1998 жылдың 24 наурыздағы "Нормативтік құқықтық актілер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2001 жылғы 23 қаңтардағы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1) 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Ұйғыр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Ұйғыр аудандық мәслихатының 2012 жылғы 22 желтоқсандағы "Ұйғыр ауданының 2013-2015 жылдарға арналған аудандық бюджеті туралы"  N13-1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(2012 жылғы 28 желтоқсанда нормативтік құқықтық актілерді мемлекеттік тіркеу Тізілімінде 2270 нөмірімен енгізілген, "Қарадала тынысы – Қарадала нәпәси" газетінің 2013 жылғы 18 қаңтардағы N 3(3), 2013 жылғы 25 қаңтардағы N 4(4), 2013 жылғы 01 ақпандағы N 5(5) жарияланған), 2013 жылғы 06 наурыздағы "2012 жылғы 22 желтоқсандағы "Ұйғыр ауданының 2013-2015 жылдарға арналған аудандық бюджеті туралы" N 13-1 шешіміне өзгерістер енгізу туралы" N 14-1 шешіміне (2013 жылғы 15 наурыздағы нормативтік құқықтық актілерді мемлекеттік тіркеу Тізілімінде 2326 нөмірімен енгізілген, "Қарадала тынысы – Қарадала нәпәси" газетінің 2013 жылғы 29 наурыздағы N 13 (13), 2013 жылғы 05 сәуірдегі N 14(14) жарияланған) келесі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1-тармақтағы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жолдар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"Кірістер" "4570231" саны "4606297"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"трансферттердің түсімдері" "3893164" саны "3929230" санына ауыстырылсын, соның ішінде: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"ағымдағы нысаналы трансферттер" "923943" саны "925268"санына, "нысаналы даму трансферттері" "725112" саны "759853" санына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"Шығындар" "4614801" саны "4650867" санына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Көрсетілген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 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 Осы шешімнің орындалуын бақылау аудандық мәслихаттың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"Бюджет, әлеуметтік-экономикалық даму, өнеркәсіп, транспорт, құрылыс, байланыс, экология және табиғат ресурстарын тиімді пайдалану" жөніндегі тұрақты комиссиясына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 2013 жылдың 1-ші қаңтарынан бастап қолданысқа енеді.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сессиясының төрағасы                       Р. Шамшидинов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 Есжанов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"Ұйғыр ауданының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және </w:t>
      </w:r>
      <w:r>
        <w:rPr>
          <w:rFonts w:ascii="Times New Roman"/>
          <w:b w:val="false"/>
          <w:i/>
          <w:color w:val="000000"/>
          <w:sz w:val="28"/>
        </w:rPr>
        <w:t>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бөлімі” </w:t>
      </w:r>
      <w:r>
        <w:rPr>
          <w:rFonts w:ascii="Times New Roman"/>
          <w:b w:val="false"/>
          <w:i/>
          <w:color w:val="000000"/>
          <w:sz w:val="28"/>
        </w:rPr>
        <w:t>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басшысы                        Исмаилов Мырзалим Муталимович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 маусым 2013 жыл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жылғы 03 маусымдағы "2012 жылғы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22 желтоқсандағы "Ұйғыр ауданның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2013-2015 жылдарға арналған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аудандық бюджеті туралы" N 13-1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шешіміне өзгерістер енгізу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17-1 шешіміне 1 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Ұйғыр аудандық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22 желтоқсандағы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"Ұйғыр ауданның 2013-2015 жылдарға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арналған аудандық бюджеті туралы"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13-1 шешімімен бекітілген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 қосымша</w:t>
      </w:r>
    </w:p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Ұйғыр ауданының 2013 жылға арналған аудандық бюджеті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4"/>
        <w:gridCol w:w="617"/>
        <w:gridCol w:w="590"/>
        <w:gridCol w:w="636"/>
        <w:gridCol w:w="8359"/>
        <w:gridCol w:w="2234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4606297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657107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Меншiкке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642916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581358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және жеке кәсіпкерлердің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мүлкіне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577453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тұлғалардың мүлкiне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3905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30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 жерлерiне жеке тұлғалардан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5126</w:t>
            </w:r>
          </w:p>
        </w:tc>
      </w:tr>
      <w:tr>
        <w:trPr>
          <w:trHeight w:val="7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көлік, байланыс, қорғаныс жеріне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ауыл шаруашылығына арналмаған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жерге салынатын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мақсатындағы жерлерге заңды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тұлғалардан, жеке кәсіпкерлерден,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нотариустар мен адвокаттардан алынатын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 жерлеріне заңды тұлғалардан,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кәсіпкерлерден, жеке нотариустар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адвокаттардан алынатын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52748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тұлғалардан көлiк құралдарына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тұлғалардан көлiк құралдарына салынатын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51644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Бірыңғай жер салығы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салынатын iшкi салықтар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9911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өзінің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бензин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(авиациялықты қоспағанда)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1842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және жеке тұлғаларға бөлшек саудада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өткізетін, сондай-ақ өз өндірістік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мұқтаждарына пайдаланылатын дизель отыны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пайдаланғаны үшiн түсетiн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пайдаланғаны үшін төлем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алымдар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6308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кәсіпкерлерді мемлекеттік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алынатын алым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Жекелеген қызмет түрлерiмен айналысу құқығы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алынатын лицензиялық алым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1579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 мемлекеттік тіркегені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филиалдар мен өкілдіктерді есептік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тіркегені, сондай-ақ оларды қайта тіркегені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үшін алым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құралдарын мемлекеттік тіркегені,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оларды қайта тіркегені үшін алым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1042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Жылжымайтын мүлікке және олармен мәміле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жасау құқығын мемлекеттік тіркегені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алынатын алым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Құмар ойын бизнеске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05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Тіркелген салық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</w:t>
            </w:r>
          </w:p>
        </w:tc>
      </w:tr>
      <w:tr>
        <w:trPr>
          <w:trHeight w:val="73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(немесе) оған уәкілеттігі бар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 немесе лауазымды адамдар құжаттар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бергені үшін алынатын міндетті төлемдер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</w:t>
            </w:r>
          </w:p>
        </w:tc>
      </w:tr>
      <w:tr>
        <w:trPr>
          <w:trHeight w:val="279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мекемелерге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арыздарынан алынатын мемлекеттік бажды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қоспағанда, мемлекеттік баж сотқа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талап арыздардан, ерекше талап ету істері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арыздарынан, ерекше жүргізілетін істер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арыздардан (шағымдардан), сот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бұйрығын шығару туралы өтініштерден,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дубликатын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шағымдардан, аралық (төрелік) соттардың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шетелдік соттардың шешімдерін мәжбүрлеп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орындауға атқару парағын беру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шағымдардың, сот актілерінің 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парағының және өзге де құжаттардың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көшірмелерін қайта беру туралы шағымдардан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алынады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</w:t>
            </w:r>
          </w:p>
        </w:tc>
      </w:tr>
      <w:tr>
        <w:trPr>
          <w:trHeight w:val="12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Азаматтық хал актiлерiн тiркегенi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азаматтарға азаматтық хал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актiлерiн тiркеу туралы куәлiктердi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хал актiлерi жазбаларын өзгертуге,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толықтыруға және қалпына келтiруге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байланысты куәлiктердi қайтадан бергенi үшiн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2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Шетелге баруға және Қазақстан Республикасына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мемлекеттерден адамдарды шақыруға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 беретiн құжаттарды ресiмдегенi үшiн,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осы құжаттарға өзгерiстер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енгiзгенi үшiн 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76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Шетелдiктердiң паспорттарына немесе оларды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ауыстыратын құжаттарына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Республикасынан кету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Республикасына келу құқығына виза бергенi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үшiн 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0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Республикасының азаматтығын алу,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азаматтығын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қалпына келтiру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Республикасының азаматтығын тоқтату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 ресiмдегенi үшін мемлекеттік 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Тұрғылықты жерiн тiркегенi үшiн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баж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3033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8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меншіктегі мүлікті жалдаудан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түсетін кірістер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</w:tr>
      <w:tr>
        <w:trPr>
          <w:trHeight w:val="127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сондай-ақ Қазақстан Республикасы Ұлттық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Банкінің бюджетінен (шығыстар сметасынан)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ұсталатын және қаржыландырылатын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 салатын айыппұлдар, өсімпұлдар,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санкциялар, өндіріп алулар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5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мемлекеттік органдар салатын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айыппұлдар, өсімпұлдар, санкциялар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7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06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бюджетке түсетін салықтық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Негізгі капиталды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3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Жерді сату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учаскелерін сатудан түсетін түсімдер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16604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3929230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органдарынан түсетiн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3929230</w:t>
            </w:r>
          </w:p>
        </w:tc>
      </w:tr>
      <w:tr>
        <w:trPr>
          <w:trHeight w:val="21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02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3929230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Ағымдағы нысаналы трансферттер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925268</w:t>
            </w:r>
          </w:p>
        </w:tc>
      </w:tr>
      <w:tr>
        <w:trPr>
          <w:trHeight w:val="240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даму трансферттері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759853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Субвенциялар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2244109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2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25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95" w:hRule="atLeast"/>
        </w:trPr>
        <w:tc>
          <w:tcPr>
            <w:tcW w:w="6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4"/>
        <w:gridCol w:w="819"/>
        <w:gridCol w:w="792"/>
        <w:gridCol w:w="810"/>
        <w:gridCol w:w="773"/>
        <w:gridCol w:w="6955"/>
        <w:gridCol w:w="2187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(мың теңге)</w:t>
            </w:r>
          </w:p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Кіші 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Шығындар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4650867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246099</w:t>
            </w:r>
          </w:p>
        </w:tc>
      </w:tr>
      <w:tr>
        <w:trPr>
          <w:trHeight w:val="7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функцияларын орындайтын өкiлдiк,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және басқа органдар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222344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13141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12866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61381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қызметін қамтамасыз 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54811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147822</w:t>
            </w:r>
          </w:p>
        </w:tc>
      </w:tr>
      <w:tr>
        <w:trPr>
          <w:trHeight w:val="9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қызметін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147664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Қаржылық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12556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бюджетін орындау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коммуналдық меншігін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11067</w:t>
            </w:r>
          </w:p>
        </w:tc>
      </w:tr>
      <w:tr>
        <w:trPr>
          <w:trHeight w:val="2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бағалауды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Жекешелендіру, коммуналдық меншікті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басқару, жекешелендіруден кейінгі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 және осыған байланысты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дауларды реттеу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Жоспарлау және статистикалық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Экономикалық саясатты,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жүйесін қалыптастыру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және ауданды (облыстық маңызы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 қаланы) басқару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10089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5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Әскери мұқтаждықтар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 шеңберіндегі іс-шаралар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1633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Төтенше жағдайлар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ауқымдағы 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өрттерінің, сондай-ақ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өртке қарсы қызмет органдары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құрылмаған елдi мекендерде өрттердің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алдын алу және оларды сөндіру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іс-шаралар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құқықтық, сот, қылмыстық-атқару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Құқық қорғау қызметi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қозғалысы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қауiпсiздiгін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3324216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дейiнгi тәрбиелеу және оқыту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81345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оқытуды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28377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ұйымдарында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тапсырысын іске асыруға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52145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Бастауыш, негізгі орта және жалпы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орта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2368002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6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(селолық) жерлерде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 тегін алып баруды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кері алып келуді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2363459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2363459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67819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2295640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874869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488264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15087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мекемелерінде білім беру жүйесін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7796</w:t>
            </w:r>
          </w:p>
        </w:tc>
      </w:tr>
      <w:tr>
        <w:trPr>
          <w:trHeight w:val="9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мемлекеттік білім беру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 үшін оқулықтар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оқу-әдiстемелiк кешендерді сатып 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жеткізу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41019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білім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424163</w:t>
            </w:r>
          </w:p>
        </w:tc>
      </w:tr>
      <w:tr>
        <w:trPr>
          <w:trHeight w:val="11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жетім баланы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(жетім балаларды)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ата-аналарының қамқорынсыз қалған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баланы (балаларды) күтіп-ұстауға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асыраушыларына ай сайынғы ақшалай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қаражат төлемдері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13409</w:t>
            </w:r>
          </w:p>
        </w:tc>
      </w:tr>
      <w:tr>
        <w:trPr>
          <w:trHeight w:val="9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 үйде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оқытылатын мүгедек балаларды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жабдықпен, бағдарламалық қамтыммен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396886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12291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384595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реконструкциялау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386605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037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44605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258579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237705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237705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Еңбекпен қамту бағдарламасы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29716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22951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Жұмыссыздарды кәсіптік даярлау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 даярлау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Халықты жұмыспен қамту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 әлеуметтік қорғау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қосымша шаралар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3692</w:t>
            </w:r>
          </w:p>
        </w:tc>
      </w:tr>
      <w:tr>
        <w:trPr>
          <w:trHeight w:val="11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Ауылдық жерлерде тұратын денсаулық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сақтау, білім беру, әлеуметтік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ету, мәдениет,ветеринар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мамандарына отын сатып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алуға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заңнамасына сәйкес әлеуметтік 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26467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атаулы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10761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58097</w:t>
            </w:r>
          </w:p>
        </w:tc>
      </w:tr>
      <w:tr>
        <w:trPr>
          <w:trHeight w:val="7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өкілетті органдардың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шешімі бойынша мұқтаж азаматтардың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жекелеген топтарына әлеуметтік көмек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4237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3503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балаларды материалдық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6471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 көрсету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26174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жәрдемақылар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70244</w:t>
            </w:r>
          </w:p>
        </w:tc>
      </w:tr>
      <w:tr>
        <w:trPr>
          <w:trHeight w:val="117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бағдарламасына сәйкес, мұқтаж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мүгедектерді міндетті гигиеналық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құралдармен және ымдау тілі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мамандарының қызмет көрсетуін, жеке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көмекшілермен 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5538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салаларындағы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жұмыспен қамту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20874</w:t>
            </w:r>
          </w:p>
        </w:tc>
      </w:tr>
      <w:tr>
        <w:trPr>
          <w:trHeight w:val="118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 және халық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бағдарламаларды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18086</w:t>
            </w:r>
          </w:p>
        </w:tc>
      </w:tr>
      <w:tr>
        <w:trPr>
          <w:trHeight w:val="6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төлемдерді есептеу, төлеу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 жеткізу бойынша қызметтерге 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2538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454700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312355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қажеттiлiктер үшiн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учаскелерiн алып қою, соның iшiнде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сатып алу жолымен алып қою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осыған байланысты жылжымайтын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мүлiктi иелiктен айыру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мұқтажы үшін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учаскелерін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306980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қорының тұрғын үйін жобалау, салу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(немесе)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187242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59712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127530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 коммуникациялық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инфрақұрылымды жобалау, дамыту,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және (немесе) сатып алу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119738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35070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84668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инспекциясы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 қоры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108263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108263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бұру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жүйесінің жұмыс істеуі 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28819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79444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79444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абаттандыру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34082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көшелерін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жарықтандыру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мекендердің санитариясын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күтіп-ұстау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туысы жоқ адамдарды жерлеу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 мекендерді абаттандыру 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көгалдандыру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15712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кеңістiк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109595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саласындағы қызмет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Мәдени-демалыс жұмысын қолдау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58370</w:t>
            </w:r>
          </w:p>
        </w:tc>
      </w:tr>
      <w:tr>
        <w:trPr>
          <w:trHeight w:val="21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2304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Ұлттық және бұқаралық спорт түрлерін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қалалық) деңгейде спорттық жарыстар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өткiзу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Әртүрлi спорт түрлерi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құрама командаларының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мүшелерiн дайындау және олардың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спорт жарыстарына қатысуы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1834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кеңiстiк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30604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30604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 iстеуi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26343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халықтарының басқа да тілдерін дамыту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4261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кеңiстiктi ұйымдастыру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жөнiндегi өзге де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18317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мәдениет және тілдерді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4633</w:t>
            </w:r>
          </w:p>
        </w:tc>
      </w:tr>
      <w:tr>
        <w:trPr>
          <w:trHeight w:val="69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3763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Ведомстволық бағыныстағы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мекемелерінің және ұйымдарының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күрделі 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ішкі саясат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мемлекеттілікті нығайту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азаматтардың әлеуметтік сенімділігін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қалыптастыру саласында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43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Дене шынықтыру және 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70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спорт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91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155271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32288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Мамандардың әлеуметтік көмек көрсетуі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трансферттер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8117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 қаражаты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ауыл шаруашылығы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12987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ауыл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10487</w:t>
            </w:r>
          </w:p>
        </w:tc>
      </w:tr>
      <w:tr>
        <w:trPr>
          <w:trHeight w:val="25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11171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ветеринария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6326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Мал көмінділерінің (биотермиялық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шұңқырлардың)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аулауды және жоюды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Алып қойылатын және жойылатын ауру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жануарлардың, жануарлардан алынатын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өнімдер мен шикізаттың құнын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иелеріне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Жануарлардың энзоотиялық аурулары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ветеринариялық іс-шараларды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 қатынастары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20733</w:t>
            </w:r>
          </w:p>
        </w:tc>
      </w:tr>
      <w:tr>
        <w:trPr>
          <w:trHeight w:val="9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аумағында жер қатынастарын реттеу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7663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жер-шаруашылық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орналастыру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аймақтарға бөлу жөнiндегi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 ұйымдастыру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6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қоршаған ортаны қорғау мен жер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қатынастары саласындағы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102250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және құрылыс қызметі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11201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құрылыс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саласындағы мемлекеттік саясатты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іске асыру 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4519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сәулет және қала құрылысы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6522</w:t>
            </w:r>
          </w:p>
        </w:tc>
      </w:tr>
      <w:tr>
        <w:trPr>
          <w:trHeight w:val="6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құрылысы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көлiгi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9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маңызы бар қалаларда,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кенттерде, ауылдарда (селоларда),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(селолық) округтерде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қамтамасыз ету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62701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кәсіпкерлік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</w:t>
            </w:r>
          </w:p>
        </w:tc>
      </w:tr>
      <w:tr>
        <w:trPr>
          <w:trHeight w:val="67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 пен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өнеркәсіпті дамыту саласындағы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саясатты іске асыру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жөніндегі 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4587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органның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57844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Қаладағы аудан, аудандық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қала, кент, ауыл (село), ауылдық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(селолық) округ әкімінің аппараты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16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нысаналы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ретінде "Өңірлерді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дамыту" бағдарламасы шеңберінде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өңірлердің экономикалық дамуына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жәрдемдесу жөніндегі шараларды іске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асыруда ауылдық (селолық) округтарды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жайластыру мәселелерін шешу үшін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іс-шараларды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есебiнен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45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органының резерві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120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аумағындағы табиғи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техногендік сипаттағы төтенше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жағдайларды жоюға арналған ауданның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(облыстық маңызы бар қаланың)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резерві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2885</w:t>
            </w:r>
          </w:p>
        </w:tc>
      </w:tr>
      <w:tr>
        <w:trPr>
          <w:trHeight w:val="93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тұрғын үй-коммуналдық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шаруашылығы, жолаушылар көлігі және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18640</w:t>
            </w:r>
          </w:p>
        </w:tc>
      </w:tr>
      <w:tr>
        <w:trPr>
          <w:trHeight w:val="94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үй-коммуналдық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жолаушылар көлігі және автомобиль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жолдары саласындағы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саясатты іске асыру жөніндегі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қызметтер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6512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шығыстары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ветеринария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72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"Өңірлерді дамыту" Бағдарламасы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шеңберінде өңірлерді экономикалық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дамытуға жәрдемдесу 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шараларды іске асыру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473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040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берілетін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24207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2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пайдаланылмаған) трансферттерді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қайтару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7356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</w:t>
            </w:r>
          </w:p>
        </w:tc>
      </w:tr>
      <w:tr>
        <w:trPr>
          <w:trHeight w:val="46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Таза бюджеттік кредиттеу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96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 қорғалатын табиғи аумақтар,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қоршаған ортаны және жануарлар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дүниесін қорғау, жер қатынастары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экономика және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Мамандарды әлеуметтік қолдау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шараларын іске асыру үшін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 есебінен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қаржы бөлімі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тұрған бюджет алдындағы борышын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4141</w:t>
            </w:r>
          </w:p>
        </w:tc>
      </w:tr>
      <w:tr>
        <w:trPr>
          <w:trHeight w:val="495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бюджеттен бөлінген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пайдаланылмаған бюджеттік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кредиттерді қайтару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4.Қаржы активтермен операциялар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 сальдо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5.Бюджет тапшылығы (профициті)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-58051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Бюджет тапшылығын қаржыландыру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(профицитін пайдалану)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58051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кредиттер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берілген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тұлғаларға жергілікті бюджеттен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берілген бюджеттік кредиттерді өтеу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4265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ішкі қарыздар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қаланың) жергілікті атқарушы органы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алатын қарыздар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62316</w:t>
            </w:r>
          </w:p>
        </w:tc>
      </w:tr>
      <w:tr>
        <w:trPr>
          <w:trHeight w:val="48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қаражаттарының пайдаланылатын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 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  <w:tr>
        <w:trPr>
          <w:trHeight w:val="240" w:hRule="atLeast"/>
        </w:trPr>
        <w:tc>
          <w:tcPr>
            <w:tcW w:w="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01</w:t>
            </w:r>
          </w:p>
        </w:tc>
        <w:tc>
          <w:tcPr>
            <w:tcW w:w="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 қаражатының бос қалдықтары</w:t>
            </w:r>
          </w:p>
        </w:tc>
        <w:tc>
          <w:tcPr>
            <w:tcW w:w="2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