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6ec4" w14:textId="0c36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2013 жылғы 20 желтоқсандағы N 27-1 шешімі. Алматы облысының Әділет департаментінде 2013 жылы 31 желтоқсанда N 2550 болып тіркелді. Күші жойылды - Алматы облысы Ұйғыр аудандық мәслихатының 2015 жылғы 09 ақпандағы № 43-5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09.02.2015 № 43-5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аудандының 2014-2016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жылы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5517020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657442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31991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4821187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1183972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1009875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2627340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5555197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46293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55280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(–)84469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84469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Ұйғыр аудандық мәслихатының 24.11.2014 </w:t>
      </w:r>
      <w:r>
        <w:rPr>
          <w:rFonts w:ascii="Times New Roman"/>
          <w:b w:val="false"/>
          <w:i w:val="false"/>
          <w:color w:val="000000"/>
          <w:sz w:val="28"/>
        </w:rPr>
        <w:t>N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резерві- 3004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2014 жылға арналған аудандық бюджеттің атқарылуы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Алғожаева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27-1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2014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Ұйғыр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52"/>
        <w:gridCol w:w="681"/>
        <w:gridCol w:w="8786"/>
        <w:gridCol w:w="220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5517020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657442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640059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552689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77048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9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  <w:tr>
        <w:trPr>
          <w:trHeight w:val="6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05"/>
        <w:gridCol w:w="716"/>
        <w:gridCol w:w="661"/>
        <w:gridCol w:w="8134"/>
        <w:gridCol w:w="217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5555197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453064</w:t>
            </w:r>
          </w:p>
        </w:tc>
      </w:tr>
      <w:tr>
        <w:trPr>
          <w:trHeight w:val="9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429218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132951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222781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218226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5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15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16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3358489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142051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142051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108320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2608131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9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2602679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2602679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608307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498628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2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421147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222456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222456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</w:tr>
      <w:tr>
        <w:trPr>
          <w:trHeight w:val="16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ветеринар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27381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71704</w:t>
            </w:r>
          </w:p>
        </w:tc>
      </w:tr>
      <w:tr>
        <w:trPr>
          <w:trHeight w:val="15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9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706707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12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682586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621618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263539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260041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65574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15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2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160667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9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12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83282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78573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күрделі және орташа жөндеу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46293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12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36"/>
        <w:gridCol w:w="628"/>
        <w:gridCol w:w="8925"/>
        <w:gridCol w:w="219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03"/>
        <w:gridCol w:w="598"/>
        <w:gridCol w:w="635"/>
        <w:gridCol w:w="8637"/>
        <w:gridCol w:w="216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1"/>
        <w:gridCol w:w="755"/>
        <w:gridCol w:w="848"/>
        <w:gridCol w:w="7945"/>
        <w:gridCol w:w="216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48"/>
        <w:gridCol w:w="739"/>
        <w:gridCol w:w="8672"/>
        <w:gridCol w:w="218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-84749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2015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48"/>
        <w:gridCol w:w="582"/>
        <w:gridCol w:w="9045"/>
        <w:gridCol w:w="20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4792639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533493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510006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411003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4226842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4226842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4226842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54"/>
        <w:gridCol w:w="712"/>
        <w:gridCol w:w="694"/>
        <w:gridCol w:w="307"/>
        <w:gridCol w:w="8302"/>
        <w:gridCol w:w="197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4730916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326694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303001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67158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62158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222859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222859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14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14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4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2775499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63005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2595690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2591262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2591262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86910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86910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11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300359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279327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279327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</w:p>
        </w:tc>
      </w:tr>
      <w:tr>
        <w:trPr>
          <w:trHeight w:val="14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мәдениет,ветеринар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50992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</w:t>
            </w:r>
          </w:p>
        </w:tc>
      </w:tr>
      <w:tr>
        <w:trPr>
          <w:trHeight w:val="14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14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958493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776803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11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646439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642439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113064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1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1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159896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8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2016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649"/>
        <w:gridCol w:w="582"/>
        <w:gridCol w:w="9115"/>
        <w:gridCol w:w="198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5128124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462286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356353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8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4606141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4606141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35"/>
        <w:gridCol w:w="712"/>
        <w:gridCol w:w="639"/>
        <w:gridCol w:w="198"/>
        <w:gridCol w:w="8577"/>
        <w:gridCol w:w="192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5062080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335730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69818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13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дауларды реттеу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13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3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2903310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2898882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2898882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87191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0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10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292664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52717</w:t>
            </w:r>
          </w:p>
        </w:tc>
      </w:tr>
      <w:tr>
        <w:trPr>
          <w:trHeight w:val="13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мәдениет,ветеринар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75843</w:t>
            </w:r>
          </w:p>
        </w:tc>
      </w:tr>
      <w:tr>
        <w:trPr>
          <w:trHeight w:val="13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13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958493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10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646439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113064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0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0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0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159896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10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66044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10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76333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бюджеттің атқарылу барысында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471"/>
        <w:gridCol w:w="659"/>
        <w:gridCol w:w="714"/>
        <w:gridCol w:w="254"/>
        <w:gridCol w:w="1044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