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c44e" w14:textId="197c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облыстық бюджет туралы" Жамбыл облыстық Мәслихатының 2012 жылғы 7 желтоқсандағы № 10-3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2013 жылғы 27 наурыздағы № 11-6 шешімі. Жамбыл облысының Әділет департаментінде 2013 жылғы 2 сәуірде № 1905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облыстық бюджет туралы» Жамбыл облыстық Мәслихатының 2012 жылғы 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 (Нормативтік құқықтық актілерді мемлекеттік тіркеу тізілімінде № 1859 болып тіркелген, 2012 жылғы 25 желтоқсанда № 166 «Ақ жол» газетінде жарияланған) келесі 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«152 092 699» сандары «146 582 876»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«137 612 215» сандары «132 102 392»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«152 109 029» сандары «147 381 410»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«25 000» сандары «127 000»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«-2 041 000» сандары «-2 925 204»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«2 041 000» сандары «2 925 204»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11, 12, 13 тармақшалар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7, 8 тармақшалар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«170 000» сандары «230 000»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 орындалуына бақылау бесінші шақырылған облыстық мәслихаттың экономика, қаржы, бюджет және жергілікті өзін-өзі басқаруды дамыту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2013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                    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Орынбаева                               Б. Қарашолақов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11-6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Жамбыл облысы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10-3 шешіміне 1 -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651"/>
        <w:gridCol w:w="375"/>
        <w:gridCol w:w="9772"/>
        <w:gridCol w:w="252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            Атауы 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146 582 876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13 893 261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6 998 659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6 998 659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5 494 602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5 494 602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582 223 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24 054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кірісі бөлігінің түсімдері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558 169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558 169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132 102 392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516 334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516 334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131 586 058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131 586 058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685"/>
        <w:gridCol w:w="685"/>
        <w:gridCol w:w="9126"/>
        <w:gridCol w:w="258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          Атауы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147 381 410</w:t>
            </w:r>
          </w:p>
        </w:tc>
      </w:tr>
      <w:tr>
        <w:trPr>
          <w:trHeight w:val="1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2 142 734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51 630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47 914</w:t>
            </w:r>
          </w:p>
        </w:tc>
      </w:tr>
      <w:tr>
        <w:trPr>
          <w:trHeight w:val="1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3 716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712 692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 ету жөніндегі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567 877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112 954</w:t>
            </w:r>
          </w:p>
        </w:tc>
      </w:tr>
      <w:tr>
        <w:trPr>
          <w:trHeight w:val="1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31 861</w:t>
            </w:r>
          </w:p>
        </w:tc>
      </w:tr>
      <w:tr>
        <w:trPr>
          <w:trHeight w:val="1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тексеру комиссиясы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136 880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134 902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1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1 145 920</w:t>
            </w:r>
          </w:p>
        </w:tc>
      </w:tr>
      <w:tr>
        <w:trPr>
          <w:trHeight w:val="1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109 933</w:t>
            </w:r>
          </w:p>
        </w:tc>
      </w:tr>
      <w:tr>
        <w:trPr>
          <w:trHeight w:val="1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145 371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888 173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95 612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92 612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365 730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118 035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95 832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22 203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244 346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37 931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 қорғаныстың іс-шаралары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62 229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31 254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112 932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Халықты, объектілерді және аумақтарды табиғи және дүлей зілзалалардан инженерлік қорғау жөнінде жұмыстар жүргізу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5 584 934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5 579 934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4 907 250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476 027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4 726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38 997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 тұткындалған адамдарды ұстауды ұйымдастыру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136 335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19 925 900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3 252 112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2 426 772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825 340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2 307 977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1 280 512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657 077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жабдықтарымен жарақтандыруға берілетін ағымдағы нысаналы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159 783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210 605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2 057 366</w:t>
            </w:r>
          </w:p>
        </w:tc>
      </w:tr>
      <w:tr>
        <w:trPr>
          <w:trHeight w:val="1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1 677 231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380 135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266 682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266 682</w:t>
            </w:r>
          </w:p>
        </w:tc>
      </w:tr>
      <w:tr>
        <w:trPr>
          <w:trHeight w:val="2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4 151 884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4 151 884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83 337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83 337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96 496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96 496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жүйесінің мемлекеттік білім беру ұйымдарының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2 613 212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105 557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46 443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181 947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161 553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31 708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1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56 363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берілетін ағымдағы нысаналы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288 555</w:t>
            </w:r>
          </w:p>
        </w:tc>
      </w:tr>
      <w:tr>
        <w:trPr>
          <w:trHeight w:val="1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үйде оқытылатын мүгедек балаларды жабдықпен, бағдарламалық қамтыммен қамтамасыз етуге берілетін ағымдағы нысаналы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1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521 347</w:t>
            </w:r>
          </w:p>
        </w:tc>
      </w:tr>
      <w:tr>
        <w:trPr>
          <w:trHeight w:val="1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1 155 607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5 066 834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4 436 823</w:t>
            </w:r>
          </w:p>
        </w:tc>
      </w:tr>
      <w:tr>
        <w:trPr>
          <w:trHeight w:val="1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630 011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35 205 049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246 253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 денсаулық сақтау субъектілері көрсетілетінді қоспағанда, бастапқы медициналық-санитарлық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246 253</w:t>
            </w:r>
          </w:p>
        </w:tc>
      </w:tr>
      <w:tr>
        <w:trPr>
          <w:trHeight w:val="1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907 544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денсаулық сақтау ұйымдары үшiн қанды, оның құрамдарын және дәрілерді өндiру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516 589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214 441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175 412</w:t>
            </w:r>
          </w:p>
        </w:tc>
      </w:tr>
      <w:tr>
        <w:trPr>
          <w:trHeight w:val="1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18 545 700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4 465 886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396 251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483 258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 препараттармен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113 958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261 565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факторларымен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391 773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1 547 606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51 084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1 377 249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9 457 070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6 902 851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5 488 905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586 257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827 689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1 199 041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 денсаулық сақтау субъектілері көрсетілетінді қоспағанда, жедел медициналық көмек көрсету және санитарлық авиация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1 157 499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41 542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1 707 172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134 395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43 394</w:t>
            </w:r>
          </w:p>
        </w:tc>
      </w:tr>
      <w:tr>
        <w:trPr>
          <w:trHeight w:val="1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20 706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59 079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6 956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1 355 169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69 473</w:t>
            </w:r>
          </w:p>
        </w:tc>
      </w:tr>
      <w:tr>
        <w:trPr>
          <w:trHeight w:val="1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5 696 488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5 451 245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ауылдық елді мекендерде орналасқан дәрігерлік амбулаторияларды және фельдшерлік акушерлік пунктерді салу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245 243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4 020 988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1 275 615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553 257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408 607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110 352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203 399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437 857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404 010</w:t>
            </w:r>
          </w:p>
        </w:tc>
      </w:tr>
      <w:tr>
        <w:trPr>
          <w:trHeight w:val="1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33 847</w:t>
            </w:r>
          </w:p>
        </w:tc>
      </w:tr>
      <w:tr>
        <w:trPr>
          <w:trHeight w:val="1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1 779 131</w:t>
            </w:r>
          </w:p>
        </w:tc>
      </w:tr>
      <w:tr>
        <w:trPr>
          <w:trHeight w:val="1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1 779 131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268 736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268 736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259 649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89 777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еңгізуге берілетін ағымдағы нысаналы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5 907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66 909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12 241 765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3 337 449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берілетін нысаналы даму трансферттері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1 306 000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бюджеттен берілетін нысаналы даму трансферттері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1 922 222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тұрғын жай салу және (немесе) сатып алу және инженерлік-коммуникациялық инфрақұрылымды дамыту және (немесе) сатып алуға берілетін нысаналы даму трансферттері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60 556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ауылдық елді мекендерді дамытуға берілетін нысаналы даму трансферттері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7 838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екінші бағыты шеңберінде жетіспейтін инженерлік-коммуникациялық инфрақұрылымды дамытуға және жайластыруға берілетін нысаналы даму трансферттері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40 833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4 176 672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үй-шаруашылық саласындағы мемлекеттік саясатты іске асыру жөніндегі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52 272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берілетін нысаналы даму трансферттері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2 923 879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847 619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351 327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4 727 644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4 727 644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6 741 220</w:t>
            </w:r>
          </w:p>
        </w:tc>
      </w:tr>
      <w:tr>
        <w:trPr>
          <w:trHeight w:val="1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875 558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37 122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176 741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226 997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413 097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20 908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2 459 663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44 139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24 325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түрлі спорт түрлері бойынша құрама командалардың мүшелерін республикалық және халықаралық спорт жарыстарына дайындау және қатыстыру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2 136 549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2 211 864</w:t>
            </w:r>
          </w:p>
        </w:tc>
      </w:tr>
      <w:tr>
        <w:trPr>
          <w:trHeight w:val="2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2 205 414</w:t>
            </w:r>
          </w:p>
        </w:tc>
      </w:tr>
      <w:tr>
        <w:trPr>
          <w:trHeight w:val="2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спорт объектілерін дамытуға берілетін нысаналы даму трансферттері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260 640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20 934</w:t>
            </w:r>
          </w:p>
        </w:tc>
      </w:tr>
      <w:tr>
        <w:trPr>
          <w:trHeight w:val="1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169 554</w:t>
            </w:r>
          </w:p>
        </w:tc>
      </w:tr>
      <w:tr>
        <w:trPr>
          <w:trHeight w:val="1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69 952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104 930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104 930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424 688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424 688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97 673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29 842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тiлді және Қазақстан халықтарының басқа да тiлдерiн дамыту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67 225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</w:t>
            </w:r>
          </w:p>
        </w:tc>
      </w:tr>
      <w:tr>
        <w:trPr>
          <w:trHeight w:val="1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173 190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168 490</w:t>
            </w:r>
          </w:p>
        </w:tc>
      </w:tr>
      <w:tr>
        <w:trPr>
          <w:trHeight w:val="2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мәселелері бойынша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114 596</w:t>
            </w:r>
          </w:p>
        </w:tc>
      </w:tr>
      <w:tr>
        <w:trPr>
          <w:trHeight w:val="2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жөніндегі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106 096</w:t>
            </w:r>
          </w:p>
        </w:tc>
      </w:tr>
      <w:tr>
        <w:trPr>
          <w:trHeight w:val="2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2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</w:tr>
      <w:tr>
        <w:trPr>
          <w:trHeight w:val="2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604 594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604 594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жүйесін дамыту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314 131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290 463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6 693 867</w:t>
            </w:r>
          </w:p>
        </w:tc>
      </w:tr>
      <w:tr>
        <w:trPr>
          <w:trHeight w:val="1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3 200 503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115 126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157 123</w:t>
            </w:r>
          </w:p>
        </w:tc>
      </w:tr>
      <w:tr>
        <w:trPr>
          <w:trHeight w:val="2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</w:t>
            </w:r>
          </w:p>
        </w:tc>
      </w:tr>
      <w:tr>
        <w:trPr>
          <w:trHeight w:val="2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831 005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454 719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629 607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және жүзімнің көп жылдық көшеттерін отырғызу және өсіруді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47 480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890 400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мамандарды әлеуметтік қолдау көрсету жөніндегі шараларды іске асыруға берілетін нысаналы ағымдағы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67 513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16 975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16 975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536 729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меншіктігі су шаруашылығы құрылыстарының жұмыс істеуін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131 297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 құрылыстары мен гидромелиорациялық жүйелердi қалпына келтiру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405 432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515 454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шекарасы бойында Шу өзенінде жағалауды нығайту жұмыстарын жүргізу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515 454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529 527</w:t>
            </w:r>
          </w:p>
        </w:tc>
      </w:tr>
      <w:tr>
        <w:trPr>
          <w:trHeight w:val="1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526 032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223 809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86 873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42 214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298 410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34 563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19 889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242 000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1 369 314</w:t>
            </w:r>
          </w:p>
        </w:tc>
      </w:tr>
      <w:tr>
        <w:trPr>
          <w:trHeight w:val="1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700 185</w:t>
            </w:r>
          </w:p>
        </w:tc>
      </w:tr>
      <w:tr>
        <w:trPr>
          <w:trHeight w:val="1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17 800</w:t>
            </w:r>
          </w:p>
        </w:tc>
      </w:tr>
      <w:tr>
        <w:trPr>
          <w:trHeight w:val="1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қызметкелердің жеке қорғану заттарың,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651 329</w:t>
            </w:r>
          </w:p>
        </w:tc>
      </w:tr>
      <w:tr>
        <w:trPr>
          <w:trHeight w:val="1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184 102</w:t>
            </w:r>
          </w:p>
        </w:tc>
      </w:tr>
      <w:tr>
        <w:trPr>
          <w:trHeight w:val="2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184 102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20 806</w:t>
            </w:r>
          </w:p>
        </w:tc>
      </w:tr>
      <w:tr>
        <w:trPr>
          <w:trHeight w:val="1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42 120</w:t>
            </w:r>
          </w:p>
        </w:tc>
      </w:tr>
      <w:tr>
        <w:trPr>
          <w:trHeight w:val="1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121 176</w:t>
            </w:r>
          </w:p>
        </w:tc>
      </w:tr>
      <w:tr>
        <w:trPr>
          <w:trHeight w:val="1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5 633 931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5 454 931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440 183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358 389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аудандық және елді-мекендердің көшелерін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2 856 883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1 799 476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179 000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179 000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4 567 686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79 772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74 332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органның резервi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720 393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207 550</w:t>
            </w:r>
          </w:p>
        </w:tc>
      </w:tr>
      <w:tr>
        <w:trPr>
          <w:trHeight w:val="1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берілетін ағымдағы нысаналы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512 843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кредиттер бойынша проценттік ставкаларды субсидиялау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377 000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шағын және орта бизнеске кредиттерді ішінара кепілдендіру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бизнесті жүргізуді сервистік қолдау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2 980 821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130 120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 шеңберінде индустриялық инфрақұрылымды дамыту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2 818 274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43 468 200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43 468 200</w:t>
            </w:r>
          </w:p>
        </w:tc>
      </w:tr>
      <w:tr>
        <w:trPr>
          <w:trHeight w:val="2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42 623 591</w:t>
            </w:r>
          </w:p>
        </w:tc>
      </w:tr>
      <w:tr>
        <w:trPr>
          <w:trHeight w:val="2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157 741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686 868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1 999 670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2 723 196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1 417 650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1 417 650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ауылдағы кәсіпкерліктің дамуына ықпал ету үшін бюджеттік кредиттер беру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1 417 650</w:t>
            </w:r>
          </w:p>
        </w:tc>
      </w:tr>
      <w:tr>
        <w:trPr>
          <w:trHeight w:val="1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салуға және (немесе) сатып алуға кредит беру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485 546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485 546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485 546</w:t>
            </w:r>
          </w:p>
        </w:tc>
      </w:tr>
      <w:tr>
        <w:trPr>
          <w:trHeight w:val="1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кәсіпкерліктің дамуына ықпал етуге кредиттер беру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686"/>
        <w:gridCol w:w="687"/>
        <w:gridCol w:w="9209"/>
        <w:gridCol w:w="2562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723 526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723 526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723 526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6"/>
        <w:gridCol w:w="687"/>
        <w:gridCol w:w="9225"/>
        <w:gridCol w:w="250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        Атауы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6"/>
        <w:gridCol w:w="687"/>
        <w:gridCol w:w="9226"/>
        <w:gridCol w:w="248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   Атауы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- 2 925 204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2 925 204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683"/>
        <w:gridCol w:w="683"/>
        <w:gridCol w:w="9220"/>
        <w:gridCol w:w="247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                      Атауы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2 723 196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2 723 196</w:t>
            </w:r>
          </w:p>
        </w:tc>
      </w:tr>
      <w:tr>
        <w:trPr>
          <w:trHeight w:val="24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2 723 196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884 204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870"/>
        <w:gridCol w:w="682"/>
        <w:gridCol w:w="8915"/>
        <w:gridCol w:w="237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         Атауы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682 196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682 196</w:t>
            </w:r>
          </w:p>
        </w:tc>
      </w:tr>
      <w:tr>
        <w:trPr>
          <w:trHeight w:val="4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