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095f" w14:textId="d290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маңызы бар автомобиль жолдарының тізбесін бекіту туралы" Жамбыл облысы әкімдігінің 2010 жылғы 26 наурыздағы № 83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2013 жылғы 27 наурыздағы № 78 қаулысы. Жамбыл облысының Әділет департаментінде 2013 жылғы 29 мамырында № 1945 болып тіркелді. Күші жойылды - Жамбыл облысы әкімдігінің 2015 жылғы 9 желтоқсандағы №305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әкімдігінің 09.12.2015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"Автомобиль жолдары туралы" Қазақстан Республикасының 2001 жылғы 17 шілдедегі Заңының 3 бабындағы </w:t>
      </w:r>
      <w:r>
        <w:rPr>
          <w:rFonts w:ascii="Times New Roman"/>
          <w:b w:val="false"/>
          <w:i w:val="false"/>
          <w:color w:val="000000"/>
          <w:sz w:val="28"/>
        </w:rPr>
        <w:t>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"Облыстық маңызы бар автомобиль жолдарының тізбесін бекіту туралы" Жамбыл облысы әкімдігінің 2010 жылғы 26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1741 болып тіркелген, 2010 жылғы 12 мамырында № 84-85 "Ақ-жол"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аталған қаулымен бекітілген облыстық маңызы бар автомобиль жолдарының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бірінші орынбасары Кәрім Насбекұлы Көкрекбаевқа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коммуникация министрлігі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жолдары комитетінің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З. Сағынов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2013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маңызы бар автомобиль жолдарының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1503"/>
        <w:gridCol w:w="5990"/>
        <w:gridCol w:w="3385"/>
      </w:tblGrid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(шақырым)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"Күйік-Қарабастау-Қаратау-Жаңатас-Саудакент" 0-163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"Майтөбе-Қаратау" 0-4,1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"Көктал-Қаратау" 0-2,1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"Тараз-Аса-Ақкөл-Саудакент" 7-185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"Ақкөл-Қойгелді" 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"Саудакент-Тоғызкент" 0-43,2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"Ақкөл-Үшарал" 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"Тараз-Сарыкемер-Түймекент-Ақшолақ" 0-50,7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"Тараз-Талас станциясы" 0-4,07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"Тараз-Жетибай-Тегістік-Ойық" 0-116,5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"Қарасу-Масаншы-Сортөбе" 0-45,45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"Тоғызкент-Үшарал" 0-13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"Б.Момышұлы-Көлтоған-Қошқарата-Қызтоған" 0-76,58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-Мойынқұм-Ұланбел-Шығанақ" 0-344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"Кіші Қамқалы-Ұланбел" 0-5,8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"Ақкөл-Ойық-Ұланбел" 0-168,6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"Аса-Қарабастау" 0-38,5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"Луговой станциясы-Қорағатты-Тәтті" 0-61,9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"Нововоскресеновка-Аспара" 0-35,9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"Тәтті-Ақжол" 0-3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"Төлеби-Шоқпар" 0-64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"Балуан Шолақ-Андреевка" 0-11,83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"Төлеби-Мойынқұм-Ақтөбе" 0-32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"Кемер-Бірлік-Үстем" 0-22,1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"Тараз-Бесағаш" 0-5,55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"Отар-Сұлутөр-Көктөбе" 0-59,55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"Ақбақай-Мирный" 0-110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"Күйік-Теріс ащыбұлақ" 0-11,52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"Үшбұлақ-Сарыкемер" 0-6,15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"Айша бибі-Қызылтаң" 0-7,6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"Құлан- Луговая станциясы" 0-7,3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"Меркі ауылы-Меркі шипажайы" 0-12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станциясы (пионер лагерь арқылы Шөлдала-Құмшағал)" 0-28,7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"Әбілдабек-Бақалы-Сұрым станциясы-Бәйтерек" 0-31,95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"Тоғызкент-Досбол-Шығанақ" 0-103,6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"Аса-Мырзатай" 0-28,15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"Гродеково-Үшқорған" 0-2,14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"Жанажол-Бельбасар" 0-11,8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"Оразалы батыр-Көкқайнар" 0-22,5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"Мырзатай-Сарыкемер" 0-8,95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"Қарасай батыр-Еңбекші" 0-13,06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"Ақыртөбе-Теренөзек-Қайыңды" 0-15,92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"Құмарық-Қызылту-Ақыртөбе" 0-33,23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"Құмарық-Юбилейный" 0-17,5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"Отар станциясы-Гвардейский" 0-4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"Бұрыл-Кұмжота" 0-5,45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"Сортөбе-Аухатты-Қызылсай" 0-20,69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"Б. Момышұлы-Көктөбе-Алатау" 0-24,15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"Қаракемер-Қарасай батыр" 0-28,82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"Ерназар-Қойгельді" 0-20,4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"Айшабибі-Қаратау бөлімшесі" 0-18,3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"Меркі-Шу-Бұрылбайтал" 0-7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"Қырғызстан шекарасына батыстан кіру" 0-7,7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