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6af0" w14:textId="2b26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"Қоршаған ортаға эмиссиялар үшін төлемақы ставкаларын арттыру туралы" Жамбыл облыстық Мәслихатының 2012 жылғы 7 желтоқсандағы № 10-10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2013 жылғы 23 тамыздағы № 16-5 шешімі. Жамбыл облысының Әділет департаментінде 2013 жылғы 10 қыркүйекте № 2007 болып тіркелді. Күші жойылды - Жамбыл облыстық мәслихатының 2019 жылғы 30 сәуірдегі № 34-8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кодексi)"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495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"Қоршаған ортаға эмиссиялар үшін төлемақы ставкаларын арттыру туралы" Жамбыл облыстық Мәслихатының 2012 жылғы 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 10-10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1861 болып тіркелген, 2012 жылғы 27 желтоқсанда № 167-169 "Ақ жол"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6"/>
        <w:gridCol w:w="2575"/>
        <w:gridCol w:w="6499"/>
      </w:tblGrid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нөмірі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Ластағыш заттардың түрлері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ставкалары (айлық есептік көрсеткіш)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нитриттар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оттегіне биологиялық сұраныс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аммоний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темір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(анион)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заттар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бетүсті-белсенді заттар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(анион)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жасау және интернет-ресурстарында жариялау облыстық Мәслихаттың қоғамдық құқықтық тәртіпті сақтау, экология, табиғатты пайдалануды дамыту мәселелері жөніндегі тұрақты комиссиясына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күнтiзбелiк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Мәслихаттың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Мәслихаттың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Тлеубердиева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Қарашолақов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