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6f49" w14:textId="1426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жылға өсімдік шаруашылығын субсидиялаудың кейбір мәселелері туралы" Жамбыл облысы әкімдігінің 2013 жылғы 15 сәуірдегі № 91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28 қарашадағы № 376 қаулысы. Жамбыл облысының Әділет департаментінде 2013 жылғы 20 желтоқсанда № 2075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құқықтар актілер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«Агроөнеркәсіптік кешенді және ауылдық аумақтарды дамытуды мемлекеттік реттеу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нормативтік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жылға өсімдік шаруашылығын субсидиялаудың кейбір мәселелері туралы» Жамбыл облысы әкімдігінің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тізіліміне № 1941 болып тіркелген, 2013 жылдың 30 мамырында № 65-66 «Ақ жол» және № 62 «Знамя труда»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«Жамбыл облысы әкімдігінің ауыл шаруашылығы басқармасы» коммуналдық мемлекеттік мекемесі Қазақстан Республикасының заңнамасында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Мұратбай Сматайұлы 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Бозымбаев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желтоқсан 2013 жыл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дақылдардың тізбесі және көктемгі егіс және егін жинау жұмыстарын жүргізуге қажетті жанар-жағармай материалдары мен басқа да тауарлық-материалдық құндылықтардың құнын арзандатуға арналған субсидиялар нормалары*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673"/>
        <w:gridCol w:w="2593"/>
      </w:tblGrid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немесе тоннаға арналған бюджеттік субсидиялар нормасы, теңге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отрып өсірілген масақты дәнді дақылдар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Масақты дәнді дақылдар (базалық бюджеттік субсидиялар нормасы)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жүгері, ашық топырақта өнеркәсіптік үлгідегі тамшылатып суару жүйелерін және өнеркәсіптік үлгідегі жаңбырлатып суару жүйелерін қолдана отырып өсірілген жағдайда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оның ішінде сүрлемдік жүгері және күнбағыс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қытай бұршағын қоспағанда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гектарға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1 тоннасына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дақылдары, ашық топырақта өнеркәсіптік үлгідегі тамшылатып суару жүйелерін және өнеркәсіптік үлгідегі жаңбырлатып суару жүйелерін қолана отырып өсірілген жағдайда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*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 дақылдары және жүзімдіктер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Картоп, ашық топырақта өнеркәсіптік үлгідегі тамшылатып суару жүйелерін және өнеркәсіптік үлгідегі жаңбырлатып суару жүйелерін қолдана отырып өсірілген жағдайда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 (соя)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бұршағы, ашық топырақта өнеркәсіптік үлгідегі тамшылатып суару жүйелерін және өнеркәсіптік үлгідегі жаңбырлатып суару жүйелерін қолдана отырып өсірілген жағдайда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1 дақыл айналым нормасы.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