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b55b" w14:textId="ffeb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облысының жергілікті атқарушы органдарының мемлекеттік қызметшілерінің қызмет этикасының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2013 жылғы 28 қарашадағы № 360 қаулысы. Жамбыл облысының Әділет департаментінде 2013 жылғы 8 қаңтарда № 2097 болып тіркелді.Күші жойылды - Жамбыл облысы әкімдігінің 2016 жылғы 27 қаңтардағы № 15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27.01.2016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Заңына және "Қазақстан Республикасы мемлекеттік қызметшілерінің ар-намыс кодексі туралы" Қазақстан Республикасы Президентінің 2005 жылғы 3 мамырдағы </w:t>
      </w:r>
      <w:r>
        <w:rPr>
          <w:rFonts w:ascii="Times New Roman"/>
          <w:b w:val="false"/>
          <w:i w:val="false"/>
          <w:color w:val="000000"/>
          <w:sz w:val="28"/>
        </w:rPr>
        <w:t>№ 1567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 Жамбыл облысының жергілікті атқарушы органдарының мемлекеттік қызметшілерінің қызмет этикасының қағидалары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Облыс әкімі аппаратының персоналды басқару бөлімі (Н. Ержанов) Қазақстан Республикасының заңнамасында белгіленген тәртіппен осы қаулының әділет органдарында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 аппаратының басшысы Рахматілда Сегізбайұлы Рахманбердиевке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жергілікті атқарушы органдарының мемлекеттік қызметшілерінің қызмет этикасының қағидалары 1.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Жамбыл облысының жергілікті атқарушы органдарының мемлекеттік қызметшілерінің қызмет этикасының қағидалары (бұдан әрі - Қағидалар)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қызметшілерінің ар-намыс кодексі туралы" Қазақстан Республикасы Президентінің 2005 жылғы 3 мамырдағы </w:t>
      </w:r>
      <w:r>
        <w:rPr>
          <w:rFonts w:ascii="Times New Roman"/>
          <w:b w:val="false"/>
          <w:i w:val="false"/>
          <w:color w:val="000000"/>
          <w:sz w:val="28"/>
        </w:rPr>
        <w:t>№ 1567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әзірленген, жалпы қабылданған моральдық-этикалық нормаларға негізделген және облыстың, ауданның (облыстық маңызы бар қаланың) жергілікті атқарушы органдарының (әкім аппараттарының, жергілікті бюджеттен қаржыландырылатын атқарушы органдардың) мемлекеттік қызметшілерінің (бұдан әрі – мемлекеттік қызметшілер) негізгі мінез-құлқының стандарттарын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қызметшілер мемлекеттік қызмет атқару қоғам мен мемлекет тарапынан ерекше сенім білдіру болып табылатынын және қоғам мемлекеттік қызметші өзінің барлық күш-жігерін, білімі мен тәжірибесін атқаратын кәсіби қызметіне жұмсайды, өзінің Отаны - Қазақстан Республикасына адал да қалтқысыз қызмет етеді деп сенім білдіретінін сезіне отырып, мемлекеттік қызметшілер мінез-құлқының жалпы қағидаларын, сыбайлас жемқорлыққа қарсы мінез-құлқы, көпшілік алдында сөйлеу қағидаларын, сондай-ақ, мемлекеттік қызметшілердің қызметтен тыс уақыттағы мінез-құлқын қатаң сақтау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қызметшілер Қазақстан Республикасының заңдарынмен белгіленген міндеттерді бұлжытпай орындаулары тиіс,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мемлекеттік қызметке, мемлекетке және оның институттарына қоғамның сенімін сақтауға және нығайтуға;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жалпы жұрт таныған моральдық-этикалық нормаларды сақтауға;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азаматтармен қарым-қатынаста сыпайылық және әдептілік танытуға;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мемлекет мүддесіне нұқсан келтіретін, мемлекеттік органдардың тиімді жұмыс істеуіне кедергі жасайтын іс-әрекеттерге қарсы тұруға;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Қазақстан Республикасының мемлекеттік рәміздеріне құрметпен қараудың үлгісі болуға;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заңдарда белгіленген шектеулер мен тыйымдарды сақтауға;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мемлекеттік органдардың тиімді жұмыс істеуін қамтамасыз ету мақсатында лауазымдық міндеттерін адал және кәсіби деңгейде атқаруға;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лауазымдық міндеттерін атқару кезінде жеке және заңды тұлғаларға ерекше ықылас көрсетпеуге, олардың ықпалынан тәуелсіз болуға;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жеке сипаттағы мәселелерді шешу кезінде мемлекеттік органдардың, ұйымдардың, мемлекеттік қызметшілер мен өзге де адамдардың қызметіне ықпал ету үшін өзінің қызметтік жағдайын пайдаланбауға;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кадрларды туыстық, жерлестік және жеке басына берілгендік белгілері бойынша іріктеу мен орналастыру жағдайларына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қарамағындағы мемлекеттік қызметшілерден олардың қызметтік міндеттерінің шеңберінен тыс тапсырмалар орындауды талап етпеуге;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басқа адамдарды құқыққа қайшы теріс қылықтар немесе жалпы жұрт таныған моральдық-этикалық нормалармен сыйыспайтын іс-әрекеттер жасауға мәжбүрлемеуге;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басқа мемлекеттік қызметшілер тарапынан қызмет этикасы нормаларын бұзу фактілеріне жол бермеуге және олардың жолын кесуге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Мемлекеттік қызметшілер іскерлік этикетті сақтауға, ресми мінез-құлық қағидаларын құрметтеуге, сыбайлас жемқорлық көріністеріне қарсы тұруға, сыбайлас жемқорлық құқық бұзушылықтарға не сыбайлас жемқорлықпен жымдасқан немесе сыбайлас жемқорлық үшін жағдай туғызатын әрекеттерге жол бермеуі, сондай-ақ басқа мемлекеттік қызметшілер тарапынан болатын сыбайлас жемқорлық құқық бұзушылық фактілерінің жолын кесуі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қызметшілер жеке және заңды тұлғалардың өз құқықтары мен заңды мүдделерін іске асыруын қиындататын іс-әрекеттерге (әрекетсіздікке) жол бермеуге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Мемлекеттік қызметшілер қызметтен тыс уақытта жалпы қабылданған моральдық-этикалық нормаларды ұстануға, қоғамға жат мінез-құлық жағдайларына жол бермеуге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Мемлекеттік қызметшілер қарапайымдылық танытуға, көлік, сервистік және өзге де қызметтерді алу кезінде мемлекеттік қызметшілердің лауазымдық жағдайын баса көрсетпеуге және пайдаланбауға, өзінің іс-әрекеттерімен қоғам тарапынан негізді сынға себеп туғызбауға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