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3720" w14:textId="0d33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кәсіптік, орта білімнен кейінгі білімі бар мамандарды даярлаудың 2013-2014 оқу жылына арналған мемлекеттік білім беру тапсырысын бекіту туралы" Жамбыл облысы әкімдігінің 2013 жылғы 29 сәуірдегі № 107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2013 жылғы 28 қарашадағы № 378 қаулысы. Жамбыл облысының Әділет департаментінде 2014 жылғы 8 қаңтарда № 2100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«Мектепке дейінгі тәрбие мен оқытуға, техникалық және кәсiптiк, орта бiлiмнен кейiнгi, жоғары және жоғары оқу орнынан кейiнгi бiлiмi бар мамандарды даярлауға, сондай-ақ жоғары оқу орындарының дайындық бөлімдеріне мемлекеттiк бiлiм беру тапсырысын орналастыру қағидаларын бекіту туралы» Қазақстан Республикасы Білім және ғылым министрі міндетін атқарушының 2012 жылғы 4 мамырдағы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актілердің мемлекеттік тіркеу тiзiлiмiнде № 7204 тiркелген)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«Техникалық және кәсіптік, орта білімнен кейінгі білімі бар мамандарды даярлаудың 2013-2014 оқу жылына арналған мемлекеттік білім беру тапсырысын бекіту туралы» Жамбыл облысы әкімдігінің 2013 жылғы 29 сәуірдегі 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тізіліміне № 1943 болып тіркелген, 2013 жылдың 4 маусымында № 69(17757) «Ақ жол» және № 64(17780) «Знамя труда»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«Жамбыл облысы әкімдігінің білім басқармасы» коммуналдық мемлекеттік мекемесі Қазақстан Республикасының заңнамасында белгіленген тәртіппен осы қаулының әділет органдарында мемлекеттік тіркелуін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Ғани Қалыбайұлы Сәдібековке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 Бозымбаев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«28»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378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</w:t>
      </w:r>
      <w:r>
        <w:br/>
      </w:r>
      <w:r>
        <w:rPr>
          <w:rFonts w:ascii="Times New Roman"/>
          <w:b/>
          <w:i w:val="false"/>
          <w:color w:val="000000"/>
        </w:rPr>
        <w:t>
мамандарды даярлаудың 2013-2014 оқу жылына арналған мемлекеттік</w:t>
      </w:r>
      <w:r>
        <w:br/>
      </w:r>
      <w:r>
        <w:rPr>
          <w:rFonts w:ascii="Times New Roman"/>
          <w:b/>
          <w:i w:val="false"/>
          <w:color w:val="000000"/>
        </w:rPr>
        <w:t>
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380"/>
        <w:gridCol w:w="2196"/>
        <w:gridCol w:w="1012"/>
        <w:gridCol w:w="879"/>
        <w:gridCol w:w="967"/>
        <w:gridCol w:w="923"/>
        <w:gridCol w:w="769"/>
        <w:gridCol w:w="880"/>
        <w:gridCol w:w="1014"/>
        <w:gridCol w:w="1126"/>
        <w:gridCol w:w="837"/>
        <w:gridCol w:w="1216"/>
      </w:tblGrid>
      <w:tr>
        <w:trPr>
          <w:trHeight w:val="765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коды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коды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маманды оқытудың орташа құны күндізгі оқу бөлімі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маманды оқытудың орташа құны сырттай оқу бөлімі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маманды оқытудың орташа құны күндізгі оқу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жүйесінің түзету мекемесі жаныңдағы колледж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маманды оқытудың орташа құны сырттай оқу бөлімі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мемлекеттік 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Бюджеттік бағдарлама әкімшісі «Жамбыл облысы әкімдігінің білім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мекемесі болып табылатын мемлекеттік білім беру тапсырысы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 атындағы Жамбыл гуманитарлық колледжі» 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кәсіпорны </w:t>
            </w:r>
          </w:p>
        </w:tc>
      </w:tr>
      <w:tr>
        <w:trPr>
          <w:trHeight w:val="1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және тәрбиелеу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дирижері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 - қолданбалы және халықтық кәсіпшілік өнері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политехникалық колледжі» коммуналдық мемлекеттік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 - қолданбалы және халықтық кәсіпшілік өнері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кен орындарын пайдалану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технология және өндіріс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Электромеханикалық құралдарды техникалық пайдалану, қызмет көрсету және электр жөндеу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Өнеркәсіптегі механикалық өңдеу, өлшеуіш бақылау аспаптары және автоматикасы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машиналары және жабдықтарын пайдалану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Құрылымдар мен ғимараттарды салу және пайдалану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«Құлан ауылшаруашылық колледжі» коммуналдық мемлекеттік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«Қордай ауылшаруашылық колледжі» коммуналдық мемлекеттік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Ауылшаруашылығын механикаландыру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қазақ-түрік есеп-экономикалық колледжі» 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(салалар және қолдану аясы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«Жаңатас көпсалалы колледжі» коммуналдық мемлекеттік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Маркшейдерлік іс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кен электромеханикалық жабдықтарына техникалық қызмет көрсету және жөндеу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Электромеханикалық құралдарды техникалық пайдалану, қызмет көрсету және жөндеу электр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білім беру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және тәрбиелеу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«Қаратау гуманитарлық-техникалық қолледжі» 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және тәрбиелеу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кен электромеханикалық жабдықтарына техникалық қызмет көрсету және жөндеу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кен орындарын пайдалану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Құрылымдар мен ғимараттарды салу және пайдалану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қамтамасыз ету жүйесі мен жабдықтарды монтаждау және пайдалану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аэродромдарды салу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«Аспара» мәнерлік өнер және бизнес колледжі» мекемесі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(салалар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гуманитарлық-техникалық колледжі» мекемесі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техника және бизнес колледжі» мекемесі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аспаптар мен құрылғысы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 және байланыс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«Қазіргі заман гуманитарлық-техникалық колледжі» мекемесі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және картография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өңдеу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«Қаратау технология, білім және бизнес колледжі» мекемесі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 колледжі» мемлекеттік коммуналдық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ісі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электромеханикалық жабдықтар (түрлер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2 Қаратау колледжі» мемлекеттік коммуналдық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Құрылымдар мен ғимараттарды салу және пайдалану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ісі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электромеханикалық жабдықтар (түрлер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3 Байзақ колледжі» мемлекеттік коммуналдық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ісі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5 Жаңатас колледжі» мемлекеттік коммуналдық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ашық түрде қазу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ісі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6 Әулиеата колледжі» мемлекеттік коммуналдық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ісі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электромеханикалық жабдықтар (түрлер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7 Бетқайнар колледжі» мемлекеттік коммуналдық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ісі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8 Мойынқұм колледжі» мемлекеттік коммуналдық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9 Меркі колледжі»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ісі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10 Шу колледжі» мемлекеттік коммуналдық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 және техникалық қызмет көрсету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11 Сарысу колледжі» мемлекеттік коммуналдық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12 Тараз колледжі» мемлекеттік коммуналдық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құрылыс машиналарын техникалық пайдалану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ісі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электромеханикалық жабдықтар (түрлер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13 Тараз теміржол колледжі»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 және техникалық қызмет көрсету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қозғалысында автоматика, телемеханиканы басқару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Жихаз өндірісі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14 Талас колледжі» мемлекеттік коммуналдық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ісі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15 Түзету мекемесі жанындағы колледжі» мемлекеттік коммуналдық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ісі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Құрылымдар мен ғимараттарды салу және пайдалану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құрылыс машиналарын техникалық пайдалану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өнеркәсіпті ұйымдастыру жабдықтары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16 Жуалы колледжі»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ісі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17 Жамбыл колледжі» мемлекеттік коммуналдық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 (бейін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ісі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18 Ақыртөбе колледжі» мемлекеттік коммуналдық қазыналық кәсіпорны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ісі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 (түрлері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Бюджеттік бағдарлама әкімшісі «Жамбыл облысы әкімдігінің деңсаулық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басқармасы» коммуналдық мемлекеттік мекемесі болып табылатын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тапсырысы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медициналық колледжі» коммуналдық мемлекеттік қазыналық кәсіпорын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ісі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Балығы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