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834b" w14:textId="cc38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қалалық бюджет туралы" Тараз қалалық мәслихатының 2012 жылғы 14 желтоқсандағы № 10-3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2013 жылғы 24 мамырдағы № 13-3
шешімі. Жамбыл облысының Әділет департаментінде 2013 жылғы 10 маусымда № 1953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бабына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қалалық бюджет туралы» Тараз қалалық мәслихатының 2012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1860 болып тіркелген, 2013 жылдың 2 қаңтарында № 1 «Жамбыл Тараз»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«22 275 886» сандары «22 620 298»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«4 883 685» сандары «5 129 391»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«69 919» сандары «85 278»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«436 436» сандары «606 539»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«16 885 846» сандары «16 799 090»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«22 557 307» сандары «22 901 719»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2013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 қалалық мәслихат 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Мырзалиев  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Б. Нарбаев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24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13-3 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10-3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33"/>
        <w:gridCol w:w="653"/>
        <w:gridCol w:w="9433"/>
        <w:gridCol w:w="213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22 620 298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5 129 391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1 840 325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1 840 325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1 443 341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1 443 341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1 272 040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579 912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252 236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439 829</w:t>
            </w:r>
          </w:p>
        </w:tc>
      </w:tr>
      <w:tr>
        <w:trPr>
          <w:trHeight w:val="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325 986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37 674</w:t>
            </w:r>
          </w:p>
        </w:tc>
      </w:tr>
      <w:tr>
        <w:trPr>
          <w:trHeight w:val="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104 821</w:t>
            </w:r>
          </w:p>
        </w:tc>
      </w:tr>
      <w:tr>
        <w:trPr>
          <w:trHeight w:val="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247 699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247 699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24 195</w:t>
            </w:r>
          </w:p>
        </w:tc>
      </w:tr>
      <w:tr>
        <w:trPr>
          <w:trHeight w:val="14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606 539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315 293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315 293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291 246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244 048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16 799 090</w:t>
            </w:r>
          </w:p>
        </w:tc>
      </w:tr>
      <w:tr>
        <w:trPr>
          <w:trHeight w:val="1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16 799 090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16 799 090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93"/>
        <w:gridCol w:w="653"/>
        <w:gridCol w:w="9553"/>
        <w:gridCol w:w="21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22 901 719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295 054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20 568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210 029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155 913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36 701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27 756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12 569 899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2 513 782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1 889 014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624 768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8 594 798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8 293 376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1 304 981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41 864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155 866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77 931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1 005 707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156 338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896 886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833 498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110 152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32 512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197 495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72 972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82 331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63 388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6 667 128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884 950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834 855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3 589 885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1 982 856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1 603 696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141 944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1 076 932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971 835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922 082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339 550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90 276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24 527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14 071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99 533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127 881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49 136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31 307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180 176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35 237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144 939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23 717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1 545 004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1 545 004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358 389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1 186 615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117 359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18 523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28 836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-281 421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93"/>
        <w:gridCol w:w="653"/>
        <w:gridCol w:w="9553"/>
        <w:gridCol w:w="21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93"/>
        <w:gridCol w:w="653"/>
        <w:gridCol w:w="9553"/>
        <w:gridCol w:w="21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