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4c8c" w14:textId="b014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қалалық бюджет туралы" Тараз қалалық Мәслихатының 2012 жылғы 14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12 шілдедегі № 15-3
шешімі. Жамбыл облысының Әділет департаментінде 2013 жылғы 18 шілдеде № 1970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Тараз қалалық Мәслихатының 2012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1860 болып тіркелген, 2013 жылдың 2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«22 620 298» сандары «22 668 066»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«16 799 090» сандары «16 846 858»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«22 901 719» сандары «22 949 487»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 қалалық Мәслихат 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Майлыбаева                              Б. Нарбаев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7"/>
        <w:gridCol w:w="711"/>
        <w:gridCol w:w="9580"/>
        <w:gridCol w:w="2222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22 668 066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5 129 391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1 272 040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579 912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439 829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325 986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37 674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104 821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169 612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2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15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606 539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291 246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244 048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1"/>
        <w:gridCol w:w="732"/>
        <w:gridCol w:w="9146"/>
        <w:gridCol w:w="2192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22 949 487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295 456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156 315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</w:t>
            </w:r>
          </w:p>
        </w:tc>
      </w:tr>
      <w:tr>
        <w:trPr>
          <w:trHeight w:val="9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12 455 929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2 573 771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1 889 014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8 615 839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8 314 417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1 109 981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810 707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896 886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833 498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197 495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63 388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6 754 589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884 950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834 855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3 657 346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1 982 856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1 674 490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181 944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161 944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1 076 932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971 835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104 914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44 098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116 784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49 136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56 385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180 493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1 628 169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1 628 169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1 269 780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113 468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48"/>
        <w:gridCol w:w="9495"/>
        <w:gridCol w:w="21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87"/>
        <w:gridCol w:w="9462"/>
        <w:gridCol w:w="211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