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3aa0" w14:textId="1353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қалалық бюджет туралы" Тараз қалалық мәслихатының 2012 жылғы 14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8 қазандағы № 19-6
шешімі. Жамбыл облысының Әділет департаментінде 2013 жылғы 10 қазанда № 2024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қалалық бюджет туралы» Тараз қалалық мәслихатының 2012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1860 болып тіркелген, 2013 жылдың 2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«23 391 372» сандары «23 604 283»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«16 972 391» сандары «17 185 302»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«23 672 793» сандары «23 885 704»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Ғ. Мадимаров                               Б. Нарбаев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19-6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8"/>
        <w:gridCol w:w="711"/>
        <w:gridCol w:w="9599"/>
        <w:gridCol w:w="222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23 604 283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5 278 038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348 716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178 468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15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1 035 646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264 048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17 185 302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17 185 302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09"/>
        <w:gridCol w:w="751"/>
        <w:gridCol w:w="9166"/>
        <w:gridCol w:w="232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23 885 704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31 944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12 568 901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2 574 425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1 889 668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684 757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8 716 912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8 415 490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1 115 517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64 861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7 113 127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916 186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3 719 371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1 718 515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967 445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490 332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216 985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156 626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0"/>
        <w:gridCol w:w="890"/>
        <w:gridCol w:w="8880"/>
        <w:gridCol w:w="22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7"/>
        <w:gridCol w:w="888"/>
        <w:gridCol w:w="8887"/>
        <w:gridCol w:w="22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