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905d" w14:textId="4709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 бойынша табысы аз отбасыларына (азаматтарға) тұрғын үй көмегiн көрсету Қағидаларын бекiту туралы" Тараз қалалық мәслихатының 2012 жылғы 27 маусымдағы № 5-6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2013 жылғы 8 қазандағы № 19-8 шешімі. Жамбыл облысы Әділет департаментінде 2013 жылғы 6 қарашада № 2036 болып тіркелді. Күші жойылды - Жамбыл облысы Тараз қалалық мәслихатының 2019 жылғы 15 ақпандағы № 42-6 шешімімен</w:t>
      </w:r>
    </w:p>
    <w:p>
      <w:pPr>
        <w:spacing w:after="0"/>
        <w:ind w:left="0"/>
        <w:jc w:val="left"/>
      </w:pP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қалалық мәслихатының 15.02.2019 </w:t>
      </w:r>
      <w:r>
        <w:rPr>
          <w:rFonts w:ascii="Times New Roman"/>
          <w:b w:val="false"/>
          <w:i w:val="false"/>
          <w:color w:val="ff0000"/>
          <w:sz w:val="28"/>
        </w:rPr>
        <w:t>№ 42-6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1997 жылғы 16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 бойынша табысы аз отбасыларына (азаматтарға) тұрғын үй көмегiн көрсету Қағидаларын бекiту туралы" Тараз қалалық мәслихатының 2012 жылғы 27 маусымдағы № 5-6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6-1-150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2012 жылдың 8 тамызында № 32 "Жамбыл-Тараз" газетінде жарияланған) келесі өзгерістер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 және бүкіл мәтін бойынша "табысы аз отбасыларына (азаматтарға)" деген сөздер тиісінше "аз қамтылған отбасыларға (азаматтарға)" деген сөздермен ауыстырылсын.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Тараз қалалық мәслихатының білім беру, денсаулық сақтау, мәдениет, жастар саясаты және әлеуметтік орта жөніндегі тұрақты комиссиясына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