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fd5b" w14:textId="a5cf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2013 жылғы 8 қазандағы № 19-7 шешімі. Жамбыл облысы Әділет департаментінде 2013 жылғы 8 қарашада № 2037 болып тіркелді. Күші жойылды - Жамбыл облысы Тараз қалалық мәслихатының 2016 жылғы 18 сәуірдегі № 2-4 шешімімен</w:t>
      </w:r>
    </w:p>
    <w:p>
      <w:pPr>
        <w:spacing w:after="0"/>
        <w:ind w:left="0"/>
        <w:jc w:val="left"/>
      </w:pPr>
      <w:r>
        <w:rPr>
          <w:rFonts w:ascii="Times New Roman"/>
          <w:b w:val="false"/>
          <w:i w:val="false"/>
          <w:color w:val="ff0000"/>
          <w:sz w:val="28"/>
        </w:rPr>
        <w:t xml:space="preserve">      Ескерту. Күші жойылды - Жамбыл облысы Тараз қалалық мәслихатының 18.04.2016 </w:t>
      </w:r>
      <w:r>
        <w:rPr>
          <w:rFonts w:ascii="Times New Roman"/>
          <w:b w:val="false"/>
          <w:i w:val="false"/>
          <w:color w:val="ff0000"/>
          <w:sz w:val="28"/>
        </w:rPr>
        <w:t>№ 2-4</w:t>
      </w:r>
      <w:r>
        <w:rPr>
          <w:rFonts w:ascii="Times New Roman"/>
          <w:b w:val="false"/>
          <w:i w:val="false"/>
          <w:color w:val="ff0000"/>
          <w:sz w:val="28"/>
        </w:rPr>
        <w:t xml:space="preserve"> шешімімен (алғаш ресми жарияланғаннан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ескертпесі.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Қазақстан</w:t>
      </w:r>
      <w:r>
        <w:rPr>
          <w:rFonts w:ascii="Times New Roman"/>
          <w:b w:val="false"/>
          <w:i w:val="false"/>
          <w:color w:val="000000"/>
          <w:sz w:val="28"/>
        </w:rPr>
        <w:t xml:space="preserve"> Республикасындағы</w:t>
      </w:r>
      <w:r>
        <w:rPr>
          <w:rFonts w:ascii="Times New Roman"/>
          <w:b w:val="false"/>
          <w:i w:val="false"/>
          <w:color w:val="000000"/>
          <w:sz w:val="28"/>
        </w:rPr>
        <w:t xml:space="preserve"> жергілікті</w:t>
      </w:r>
      <w:r>
        <w:rPr>
          <w:rFonts w:ascii="Times New Roman"/>
          <w:b w:val="false"/>
          <w:i w:val="false"/>
          <w:color w:val="000000"/>
          <w:sz w:val="28"/>
        </w:rPr>
        <w:t xml:space="preserve"> мемлекеттік</w:t>
      </w:r>
      <w:r>
        <w:rPr>
          <w:rFonts w:ascii="Times New Roman"/>
          <w:b w:val="false"/>
          <w:i w:val="false"/>
          <w:color w:val="000000"/>
          <w:sz w:val="28"/>
        </w:rPr>
        <w:t xml:space="preserve"> басқару</w:t>
      </w:r>
      <w:r>
        <w:rPr>
          <w:rFonts w:ascii="Times New Roman"/>
          <w:b w:val="false"/>
          <w:i w:val="false"/>
          <w:color w:val="000000"/>
          <w:sz w:val="28"/>
        </w:rPr>
        <w:t xml:space="preserve"> және</w:t>
      </w:r>
      <w:r>
        <w:rPr>
          <w:rFonts w:ascii="Times New Roman"/>
          <w:b w:val="false"/>
          <w:i w:val="false"/>
          <w:color w:val="000000"/>
          <w:sz w:val="28"/>
        </w:rPr>
        <w:t xml:space="preserve"> өзін-өзі</w:t>
      </w:r>
      <w:r>
        <w:rPr>
          <w:rFonts w:ascii="Times New Roman"/>
          <w:b w:val="false"/>
          <w:i w:val="false"/>
          <w:color w:val="000000"/>
          <w:sz w:val="28"/>
        </w:rPr>
        <w:t xml:space="preserve"> басқару</w:t>
      </w:r>
      <w:r>
        <w:rPr>
          <w:rFonts w:ascii="Times New Roman"/>
          <w:b w:val="false"/>
          <w:i w:val="false"/>
          <w:color w:val="000000"/>
          <w:sz w:val="28"/>
        </w:rPr>
        <w:t xml:space="preserve"> туралы</w:t>
      </w:r>
      <w:r>
        <w:rPr>
          <w:rFonts w:ascii="Times New Roman"/>
          <w:b w:val="false"/>
          <w:i w:val="false"/>
          <w:color w:val="000000"/>
          <w:sz w:val="28"/>
        </w:rPr>
        <w:t xml:space="preserve"> "</w:t>
      </w:r>
      <w:r>
        <w:rPr>
          <w:rFonts w:ascii="Times New Roman"/>
          <w:b w:val="false"/>
          <w:i w:val="false"/>
          <w:color w:val="000000"/>
          <w:sz w:val="28"/>
        </w:rPr>
        <w:t xml:space="preserve"> 2001 жылғы 23 қаңтардағы Қазақстан Республикасының Заңына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Тараз қалалық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Тараз қаласы бойынша әлеуметтік көмек көрсету, оның мөлшерлерін белгілеу және мұқтаж азаматтардың жекелеген санаттарының тізбесін айқындау Қағидасы бекітілсін.</w:t>
      </w:r>
      <w:r>
        <w:br/>
      </w:r>
      <w:r>
        <w:rPr>
          <w:rFonts w:ascii="Times New Roman"/>
          <w:b w:val="false"/>
          <w:i w:val="false"/>
          <w:color w:val="000000"/>
          <w:sz w:val="28"/>
        </w:rPr>
        <w:t xml:space="preserve">
      2. </w:t>
      </w:r>
      <w:r>
        <w:rPr>
          <w:rFonts w:ascii="Times New Roman"/>
          <w:b w:val="false"/>
          <w:i w:val="false"/>
          <w:color w:val="000000"/>
          <w:sz w:val="28"/>
        </w:rPr>
        <w:t>Тараз қалалық мәслихаттың 2013 жылғы 8 сәуірдегі № 12-4 "Мұқтаж азаматтардың жекелеген санаттарына әлеуметтік көмек көрсету туралы" шешімінің 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Осы шешімнің орындалуын бақылау Тараз қалалық мәслихатының білім беру, денсаулық сақтау, мәдениет, жастар саясаты және әлеуметтік орта жөніндегі тұрақты комиссиясына жүктелсін.</w:t>
      </w:r>
      <w:r>
        <w:br/>
      </w:r>
      <w:r>
        <w:rPr>
          <w:rFonts w:ascii="Times New Roman"/>
          <w:b w:val="false"/>
          <w:i w:val="false"/>
          <w:color w:val="000000"/>
          <w:sz w:val="28"/>
        </w:rPr>
        <w:t xml:space="preserve">
      4. </w:t>
      </w:r>
      <w:r>
        <w:rPr>
          <w:rFonts w:ascii="Times New Roman"/>
          <w:b w:val="false"/>
          <w:i w:val="false"/>
          <w:color w:val="000000"/>
          <w:sz w:val="28"/>
        </w:rPr>
        <w:t>Осы шешім әділет органдарында мемлекеттік тіркелген күннен бастап күшіне енеді және.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Тараз қалалық мәслихаты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Тараз қалалық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Ғ. Мадимаров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мәслихатының</w:t>
            </w:r>
            <w:r>
              <w:br/>
            </w:r>
            <w:r>
              <w:rPr>
                <w:rFonts w:ascii="Times New Roman"/>
                <w:b w:val="false"/>
                <w:i w:val="false"/>
                <w:color w:val="000000"/>
                <w:sz w:val="20"/>
              </w:rPr>
              <w:t>2013 жылғы 8 қазандағы</w:t>
            </w:r>
            <w:r>
              <w:br/>
            </w:r>
            <w:r>
              <w:rPr>
                <w:rFonts w:ascii="Times New Roman"/>
                <w:b w:val="false"/>
                <w:i w:val="false"/>
                <w:color w:val="000000"/>
                <w:sz w:val="20"/>
              </w:rPr>
              <w:t>№ 19-7 шешімімен бекітілген</w:t>
            </w:r>
          </w:p>
        </w:tc>
      </w:tr>
    </w:tbl>
    <w:bookmarkStart w:name="z46" w:id="0"/>
    <w:p>
      <w:pPr>
        <w:spacing w:after="0"/>
        <w:ind w:left="0"/>
        <w:jc w:val="left"/>
      </w:pPr>
      <w:r>
        <w:rPr>
          <w:rFonts w:ascii="Times New Roman"/>
          <w:b/>
          <w:i w:val="false"/>
          <w:color w:val="000000"/>
        </w:rPr>
        <w:t xml:space="preserve"> </w:t>
      </w:r>
      <w:r>
        <w:rPr>
          <w:rFonts w:ascii="Times New Roman"/>
          <w:b/>
          <w:i w:val="false"/>
          <w:color w:val="000000"/>
        </w:rPr>
        <w:t>Әлеуметтік көмек көрсетудің, оның мөлшерін белгілеудің және мұқтаж азаматтардың жекелеген санаттарының тізбесін айқындаудың қағидасы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Әлеуметтік көмек көрсету, мөлшерін белгілеудің және мұқтаж азаматтардың жекелеген санаттарының тізбесін айқындаудың Қағидалары (бұдан әрі – Қағидалар) </w:t>
      </w:r>
      <w:r>
        <w:rPr>
          <w:rFonts w:ascii="Times New Roman"/>
          <w:b w:val="false"/>
          <w:i w:val="false"/>
          <w:color w:val="000000"/>
          <w:sz w:val="28"/>
        </w:rPr>
        <w:t xml:space="preserve"> "Ұлы Отан соғысының қатысушылары мен </w:t>
      </w:r>
      <w:r>
        <w:rPr>
          <w:rFonts w:ascii="Times New Roman"/>
          <w:b w:val="false"/>
          <w:i w:val="false"/>
          <w:color w:val="000000"/>
          <w:sz w:val="28"/>
        </w:rPr>
        <w:t xml:space="preserve"> мүгедектерiне</w:t>
      </w:r>
      <w:r>
        <w:rPr>
          <w:rFonts w:ascii="Times New Roman"/>
          <w:b w:val="false"/>
          <w:i w:val="false"/>
          <w:color w:val="000000"/>
          <w:sz w:val="28"/>
        </w:rPr>
        <w:t xml:space="preserve"> және соларға </w:t>
      </w:r>
      <w:r>
        <w:rPr>
          <w:rFonts w:ascii="Times New Roman"/>
          <w:b w:val="false"/>
          <w:i w:val="false"/>
          <w:color w:val="000000"/>
          <w:sz w:val="28"/>
        </w:rPr>
        <w:t xml:space="preserve"> теңестiрiлген</w:t>
      </w:r>
      <w:r>
        <w:rPr>
          <w:rFonts w:ascii="Times New Roman"/>
          <w:b w:val="false"/>
          <w:i w:val="false"/>
          <w:color w:val="000000"/>
          <w:sz w:val="28"/>
        </w:rPr>
        <w:t xml:space="preserve"> адамдарға </w:t>
      </w:r>
      <w:r>
        <w:rPr>
          <w:rFonts w:ascii="Times New Roman"/>
          <w:b w:val="false"/>
          <w:i w:val="false"/>
          <w:color w:val="000000"/>
          <w:sz w:val="28"/>
        </w:rPr>
        <w:t xml:space="preserve"> берiлетiн</w:t>
      </w:r>
      <w:r>
        <w:rPr>
          <w:rFonts w:ascii="Times New Roman"/>
          <w:b w:val="false"/>
          <w:i w:val="false"/>
          <w:color w:val="000000"/>
          <w:sz w:val="28"/>
        </w:rPr>
        <w:t xml:space="preserve"> жеңiлдiктер</w:t>
      </w:r>
      <w:r>
        <w:rPr>
          <w:rFonts w:ascii="Times New Roman"/>
          <w:b w:val="false"/>
          <w:i w:val="false"/>
          <w:color w:val="000000"/>
          <w:sz w:val="28"/>
        </w:rPr>
        <w:t xml:space="preserve"> мен оларды </w:t>
      </w:r>
      <w:r>
        <w:rPr>
          <w:rFonts w:ascii="Times New Roman"/>
          <w:b w:val="false"/>
          <w:i w:val="false"/>
          <w:color w:val="000000"/>
          <w:sz w:val="28"/>
        </w:rPr>
        <w:t xml:space="preserve"> әлеуметтiк</w:t>
      </w:r>
      <w:r>
        <w:rPr>
          <w:rFonts w:ascii="Times New Roman"/>
          <w:b w:val="false"/>
          <w:i w:val="false"/>
          <w:color w:val="000000"/>
          <w:sz w:val="28"/>
        </w:rPr>
        <w:t xml:space="preserve"> қорғау туралы"</w:t>
      </w:r>
      <w:r>
        <w:rPr>
          <w:rFonts w:ascii="Times New Roman"/>
          <w:b w:val="false"/>
          <w:i w:val="false"/>
          <w:color w:val="000000"/>
          <w:sz w:val="28"/>
        </w:rPr>
        <w:t xml:space="preserve"> 1995 жылғы 28 сәуiрдегi, </w:t>
      </w:r>
      <w:r>
        <w:rPr>
          <w:rFonts w:ascii="Times New Roman"/>
          <w:b w:val="false"/>
          <w:i w:val="false"/>
          <w:color w:val="000000"/>
          <w:sz w:val="28"/>
        </w:rPr>
        <w:t xml:space="preserve"> "Қазақстан Республикасындағы </w:t>
      </w:r>
      <w:r>
        <w:rPr>
          <w:rFonts w:ascii="Times New Roman"/>
          <w:b w:val="false"/>
          <w:i w:val="false"/>
          <w:color w:val="000000"/>
          <w:sz w:val="28"/>
        </w:rPr>
        <w:t xml:space="preserve"> жергiлiктi</w:t>
      </w:r>
      <w:r>
        <w:rPr>
          <w:rFonts w:ascii="Times New Roman"/>
          <w:b w:val="false"/>
          <w:i w:val="false"/>
          <w:color w:val="000000"/>
          <w:sz w:val="28"/>
        </w:rPr>
        <w:t xml:space="preserve"> мемлекеттiк</w:t>
      </w:r>
      <w:r>
        <w:rPr>
          <w:rFonts w:ascii="Times New Roman"/>
          <w:b w:val="false"/>
          <w:i w:val="false"/>
          <w:color w:val="000000"/>
          <w:sz w:val="28"/>
        </w:rPr>
        <w:t xml:space="preserve"> басқару және </w:t>
      </w:r>
      <w:r>
        <w:rPr>
          <w:rFonts w:ascii="Times New Roman"/>
          <w:b w:val="false"/>
          <w:i w:val="false"/>
          <w:color w:val="000000"/>
          <w:sz w:val="28"/>
        </w:rPr>
        <w:t xml:space="preserve"> өзiн-өзi</w:t>
      </w:r>
      <w:r>
        <w:rPr>
          <w:rFonts w:ascii="Times New Roman"/>
          <w:b w:val="false"/>
          <w:i w:val="false"/>
          <w:color w:val="000000"/>
          <w:sz w:val="28"/>
        </w:rPr>
        <w:t xml:space="preserve">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 xml:space="preserve"> "Арнаулы әлеуметтік қызметтер туралы"</w:t>
      </w:r>
      <w:r>
        <w:rPr>
          <w:rFonts w:ascii="Times New Roman"/>
          <w:b w:val="false"/>
          <w:i w:val="false"/>
          <w:color w:val="000000"/>
          <w:sz w:val="28"/>
        </w:rPr>
        <w:t xml:space="preserve"> 2008 жылғы 29 желтоқсандағы Қазақстан Республикасының Заңдарына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xml:space="preserve"> № 504</w:t>
      </w:r>
      <w:r>
        <w:rPr>
          <w:rFonts w:ascii="Times New Roman"/>
          <w:b w:val="false"/>
          <w:i w:val="false"/>
          <w:color w:val="000000"/>
          <w:sz w:val="28"/>
        </w:rPr>
        <w:t xml:space="preserve"> қаулысына (бұдан әрі – Үлгілік қағидалар) сәйкес әзiрлендi. </w:t>
      </w:r>
      <w:r>
        <w:br/>
      </w:r>
      <w:r>
        <w:rPr>
          <w:rFonts w:ascii="Times New Roman"/>
          <w:b w:val="false"/>
          <w:i w:val="false"/>
          <w:color w:val="000000"/>
          <w:sz w:val="28"/>
        </w:rPr>
        <w:t xml:space="preserve">
      2. </w:t>
      </w:r>
      <w:r>
        <w:rPr>
          <w:rFonts w:ascii="Times New Roman"/>
          <w:b w:val="false"/>
          <w:i w:val="false"/>
          <w:color w:val="000000"/>
          <w:sz w:val="28"/>
        </w:rPr>
        <w:t>Әлеуметтік көмек Тараз қаласында тұрақты тұратын азаматтарға көрсетіледі.</w:t>
      </w:r>
      <w:r>
        <w:br/>
      </w:r>
      <w:r>
        <w:rPr>
          <w:rFonts w:ascii="Times New Roman"/>
          <w:b w:val="false"/>
          <w:i w:val="false"/>
          <w:color w:val="000000"/>
          <w:sz w:val="28"/>
        </w:rPr>
        <w:t xml:space="preserve">
      3. </w:t>
      </w:r>
      <w:r>
        <w:rPr>
          <w:rFonts w:ascii="Times New Roman"/>
          <w:b w:val="false"/>
          <w:i w:val="false"/>
          <w:color w:val="000000"/>
          <w:sz w:val="28"/>
        </w:rPr>
        <w:t>Осы Қағидаларда қолданылатын негізгі терминдер мен ұғымдар:</w:t>
      </w:r>
      <w:r>
        <w:br/>
      </w:r>
      <w:r>
        <w:rPr>
          <w:rFonts w:ascii="Times New Roman"/>
          <w:b w:val="false"/>
          <w:i w:val="false"/>
          <w:color w:val="000000"/>
          <w:sz w:val="28"/>
        </w:rPr>
        <w:t xml:space="preserve">
      1) </w:t>
      </w:r>
      <w:r>
        <w:rPr>
          <w:rFonts w:ascii="Times New Roman"/>
          <w:b w:val="false"/>
          <w:i w:val="false"/>
          <w:color w:val="000000"/>
          <w:sz w:val="28"/>
        </w:rPr>
        <w:t>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2) </w:t>
      </w:r>
      <w:r>
        <w:rPr>
          <w:rFonts w:ascii="Times New Roman"/>
          <w:b w:val="false"/>
          <w:i w:val="false"/>
          <w:color w:val="000000"/>
          <w:sz w:val="28"/>
        </w:rPr>
        <w:t>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3) </w:t>
      </w:r>
      <w:r>
        <w:rPr>
          <w:rFonts w:ascii="Times New Roman"/>
          <w:b w:val="false"/>
          <w:i w:val="false"/>
          <w:color w:val="000000"/>
          <w:sz w:val="28"/>
        </w:rPr>
        <w:t>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4) </w:t>
      </w:r>
      <w:r>
        <w:rPr>
          <w:rFonts w:ascii="Times New Roman"/>
          <w:b w:val="false"/>
          <w:i w:val="false"/>
          <w:color w:val="000000"/>
          <w:sz w:val="28"/>
        </w:rPr>
        <w:t>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5) </w:t>
      </w:r>
      <w:r>
        <w:rPr>
          <w:rFonts w:ascii="Times New Roman"/>
          <w:b w:val="false"/>
          <w:i w:val="false"/>
          <w:color w:val="000000"/>
          <w:sz w:val="28"/>
        </w:rPr>
        <w:t>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6) </w:t>
      </w:r>
      <w:r>
        <w:rPr>
          <w:rFonts w:ascii="Times New Roman"/>
          <w:b w:val="false"/>
          <w:i w:val="false"/>
          <w:color w:val="000000"/>
          <w:sz w:val="28"/>
        </w:rPr>
        <w:t>уәкілетті орган – "Тараз қаласы әкімдігінің жұмыспен қамту және әлеуметтік бағдарламалар бөлімі" коммуналдық мемлекеттік мекемесі;</w:t>
      </w:r>
      <w:r>
        <w:br/>
      </w:r>
      <w:r>
        <w:rPr>
          <w:rFonts w:ascii="Times New Roman"/>
          <w:b w:val="false"/>
          <w:i w:val="false"/>
          <w:color w:val="000000"/>
          <w:sz w:val="28"/>
        </w:rPr>
        <w:t xml:space="preserve">
      7) </w:t>
      </w:r>
      <w:r>
        <w:rPr>
          <w:rFonts w:ascii="Times New Roman"/>
          <w:b w:val="false"/>
          <w:i w:val="false"/>
          <w:color w:val="000000"/>
          <w:sz w:val="28"/>
        </w:rPr>
        <w:t>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Жамбыл облыстық филиалы;</w:t>
      </w:r>
      <w:r>
        <w:br/>
      </w:r>
      <w:r>
        <w:rPr>
          <w:rFonts w:ascii="Times New Roman"/>
          <w:b w:val="false"/>
          <w:i w:val="false"/>
          <w:color w:val="000000"/>
          <w:sz w:val="28"/>
        </w:rPr>
        <w:t xml:space="preserve">
      8) </w:t>
      </w:r>
      <w:r>
        <w:rPr>
          <w:rFonts w:ascii="Times New Roman"/>
          <w:b w:val="false"/>
          <w:i w:val="false"/>
          <w:color w:val="000000"/>
          <w:sz w:val="28"/>
        </w:rPr>
        <w:t>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9) </w:t>
      </w:r>
      <w:r>
        <w:rPr>
          <w:rFonts w:ascii="Times New Roman"/>
          <w:b w:val="false"/>
          <w:i w:val="false"/>
          <w:color w:val="000000"/>
          <w:sz w:val="28"/>
        </w:rPr>
        <w:t xml:space="preserve"> ең төмен күнкөріс деңгейі</w:t>
      </w:r>
      <w:r>
        <w:rPr>
          <w:rFonts w:ascii="Times New Roman"/>
          <w:b w:val="false"/>
          <w:i w:val="false"/>
          <w:color w:val="000000"/>
          <w:sz w:val="28"/>
        </w:rPr>
        <w:t xml:space="preserve"> – Жамбыл облысының статистикалық органдары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3-тармаққа өзгеріс енгізілді - Тараз қалалық мәслихатының 24.12.2014 </w:t>
      </w:r>
      <w:r>
        <w:rPr>
          <w:rFonts w:ascii="Times New Roman"/>
          <w:b w:val="false"/>
          <w:i w:val="false"/>
          <w:color w:val="ff0000"/>
          <w:sz w:val="28"/>
        </w:rPr>
        <w:t>№ 37-6</w:t>
      </w:r>
      <w:r>
        <w:rPr>
          <w:rFonts w:ascii="Times New Roman"/>
          <w:b w:val="false"/>
          <w:i w:val="false"/>
          <w:color w:val="ff0000"/>
          <w:sz w:val="28"/>
        </w:rPr>
        <w:t xml:space="preserve"> (ресми жарияланғаннан кейін күнтізбелік 10 күн өткен соң қолданысқа енгізіледі) шешімімен.</w:t>
      </w:r>
      <w:r>
        <w:br/>
      </w:r>
      <w:r>
        <w:rPr>
          <w:rFonts w:ascii="Times New Roman"/>
          <w:b w:val="false"/>
          <w:i w:val="false"/>
          <w:color w:val="000000"/>
          <w:sz w:val="28"/>
        </w:rPr>
        <w:t xml:space="preserve">
      4. </w:t>
      </w:r>
      <w:r>
        <w:rPr>
          <w:rFonts w:ascii="Times New Roman"/>
          <w:b w:val="false"/>
          <w:i w:val="false"/>
          <w:color w:val="000000"/>
          <w:sz w:val="28"/>
        </w:rPr>
        <w:t>Осы Қағидалардың мақсаттары үшін әлеуметтік көмек ретінде Тараз қалалық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5. </w:t>
      </w:r>
      <w:r>
        <w:rPr>
          <w:rFonts w:ascii="Times New Roman"/>
          <w:b w:val="false"/>
          <w:i w:val="false"/>
          <w:color w:val="000000"/>
          <w:sz w:val="28"/>
        </w:rPr>
        <w:t>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Учаскелік және арнайы комиссиялар өз қызметін Жамбыл облысы әкімдігі бекіткен ережелердің негізінде жүзеге асырады.</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1"/>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Атаулы және мереке күндеріне бір рет әлеуметтік көмек:</w:t>
      </w:r>
      <w:r>
        <w:br/>
      </w:r>
      <w:r>
        <w:rPr>
          <w:rFonts w:ascii="Times New Roman"/>
          <w:b w:val="false"/>
          <w:i w:val="false"/>
          <w:color w:val="000000"/>
          <w:sz w:val="28"/>
        </w:rPr>
        <w:t>
      </w:t>
      </w:r>
      <w:r>
        <w:rPr>
          <w:rFonts w:ascii="Times New Roman"/>
          <w:b w:val="false"/>
          <w:i w:val="false"/>
          <w:color w:val="000000"/>
          <w:sz w:val="28"/>
        </w:rPr>
        <w:t>9 мамырға:</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мүгедектеріне 150 000 (жүз елу мың) теңге көлемінде;</w:t>
      </w:r>
      <w:r>
        <w:br/>
      </w:r>
      <w:r>
        <w:rPr>
          <w:rFonts w:ascii="Times New Roman"/>
          <w:b w:val="false"/>
          <w:i w:val="false"/>
          <w:color w:val="000000"/>
          <w:sz w:val="28"/>
        </w:rPr>
        <w:t>
      </w:t>
      </w:r>
      <w:r>
        <w:rPr>
          <w:rFonts w:ascii="Times New Roman"/>
          <w:b w:val="false"/>
          <w:i w:val="false"/>
          <w:color w:val="000000"/>
          <w:sz w:val="28"/>
        </w:rPr>
        <w:t>-қоршаудағы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20 000 (жиырма мың) теңге көлемінде;</w:t>
      </w:r>
      <w:r>
        <w:br/>
      </w:r>
      <w:r>
        <w:rPr>
          <w:rFonts w:ascii="Times New Roman"/>
          <w:b w:val="false"/>
          <w:i w:val="false"/>
          <w:color w:val="000000"/>
          <w:sz w:val="28"/>
        </w:rPr>
        <w:t>
      </w:t>
      </w:r>
      <w:r>
        <w:rPr>
          <w:rFonts w:ascii="Times New Roman"/>
          <w:b w:val="false"/>
          <w:i w:val="false"/>
          <w:color w:val="000000"/>
          <w:sz w:val="28"/>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20 000 (отыз мың) теңге көлемінде;</w:t>
      </w:r>
      <w:r>
        <w:br/>
      </w:r>
      <w:r>
        <w:rPr>
          <w:rFonts w:ascii="Times New Roman"/>
          <w:b w:val="false"/>
          <w:i w:val="false"/>
          <w:color w:val="000000"/>
          <w:sz w:val="28"/>
        </w:rPr>
        <w:t>
      </w:t>
      </w:r>
      <w:r>
        <w:rPr>
          <w:rFonts w:ascii="Times New Roman"/>
          <w:b w:val="false"/>
          <w:i w:val="false"/>
          <w:color w:val="000000"/>
          <w:sz w:val="28"/>
        </w:rPr>
        <w:t>-қайтыс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10 000 (он мың) теңге көлемінде;</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қажырлы еңбегi және мiнсiз әскери қызметi үшiн бұрынғы Кеңес Социалистік Республикалар Одағының ордендерiмен және медальдерiмен наградталған адамдарға 10 000 (он мың) теңге көлемінде көрсетіледі.</w:t>
      </w:r>
      <w:r>
        <w:br/>
      </w:r>
      <w:r>
        <w:rPr>
          <w:rFonts w:ascii="Times New Roman"/>
          <w:b w:val="false"/>
          <w:i w:val="false"/>
          <w:color w:val="000000"/>
          <w:sz w:val="28"/>
        </w:rPr>
        <w:t>
      </w:t>
      </w:r>
      <w:r>
        <w:rPr>
          <w:rFonts w:ascii="Times New Roman"/>
          <w:b w:val="false"/>
          <w:i w:val="false"/>
          <w:color w:val="000000"/>
          <w:sz w:val="28"/>
        </w:rPr>
        <w:t>15 ақпанға:</w:t>
      </w:r>
      <w:r>
        <w:br/>
      </w:r>
      <w:r>
        <w:rPr>
          <w:rFonts w:ascii="Times New Roman"/>
          <w:b w:val="false"/>
          <w:i w:val="false"/>
          <w:color w:val="000000"/>
          <w:sz w:val="28"/>
        </w:rPr>
        <w:t>
      </w:t>
      </w:r>
      <w:r>
        <w:rPr>
          <w:rFonts w:ascii="Times New Roman"/>
          <w:b w:val="false"/>
          <w:i w:val="false"/>
          <w:color w:val="000000"/>
          <w:sz w:val="28"/>
        </w:rPr>
        <w:t>-Ауғанстанда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20 000 (жиырма мың) теңге көлемінде;</w:t>
      </w:r>
      <w:r>
        <w:br/>
      </w:r>
      <w:r>
        <w:rPr>
          <w:rFonts w:ascii="Times New Roman"/>
          <w:b w:val="false"/>
          <w:i w:val="false"/>
          <w:color w:val="000000"/>
          <w:sz w:val="28"/>
        </w:rPr>
        <w:t>
      </w:t>
      </w:r>
      <w:r>
        <w:rPr>
          <w:rFonts w:ascii="Times New Roman"/>
          <w:b w:val="false"/>
          <w:i w:val="false"/>
          <w:color w:val="000000"/>
          <w:sz w:val="28"/>
        </w:rPr>
        <w:t>-Ауғанстандағы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10 000 (он мың) теңге көлемінде;</w:t>
      </w:r>
      <w:r>
        <w:br/>
      </w:r>
      <w:r>
        <w:rPr>
          <w:rFonts w:ascii="Times New Roman"/>
          <w:b w:val="false"/>
          <w:i w:val="false"/>
          <w:color w:val="000000"/>
          <w:sz w:val="28"/>
        </w:rPr>
        <w:t>
      </w:t>
      </w:r>
      <w:r>
        <w:rPr>
          <w:rFonts w:ascii="Times New Roman"/>
          <w:b w:val="false"/>
          <w:i w:val="false"/>
          <w:color w:val="000000"/>
          <w:sz w:val="28"/>
        </w:rPr>
        <w:t>-1979 жылдың 1 желтоқсаны мен 1989 жылдың желтоқсаны аралығында Ауғанстанға жұмысқа жiберiлген жұмысшылар мен қызметшiлерге 10 000 (он мың) теңге көлемінде көрсетіледі.</w:t>
      </w:r>
      <w:r>
        <w:br/>
      </w:r>
      <w:r>
        <w:rPr>
          <w:rFonts w:ascii="Times New Roman"/>
          <w:b w:val="false"/>
          <w:i w:val="false"/>
          <w:color w:val="000000"/>
          <w:sz w:val="28"/>
        </w:rPr>
        <w:t>
      </w:t>
      </w:r>
      <w:r>
        <w:rPr>
          <w:rFonts w:ascii="Times New Roman"/>
          <w:b w:val="false"/>
          <w:i w:val="false"/>
          <w:color w:val="000000"/>
          <w:sz w:val="28"/>
        </w:rPr>
        <w:t xml:space="preserve">26 сәуірде: </w:t>
      </w:r>
      <w:r>
        <w:br/>
      </w:r>
      <w:r>
        <w:rPr>
          <w:rFonts w:ascii="Times New Roman"/>
          <w:b w:val="false"/>
          <w:i w:val="false"/>
          <w:color w:val="000000"/>
          <w:sz w:val="28"/>
        </w:rPr>
        <w:t>
      </w:t>
      </w:r>
      <w:r>
        <w:rPr>
          <w:rFonts w:ascii="Times New Roman"/>
          <w:b w:val="false"/>
          <w:i w:val="false"/>
          <w:color w:val="000000"/>
          <w:sz w:val="28"/>
        </w:rPr>
        <w:t>-1986-1987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30 000 (отыз мың) теңге көлемінде;</w:t>
      </w:r>
      <w:r>
        <w:br/>
      </w:r>
      <w:r>
        <w:rPr>
          <w:rFonts w:ascii="Times New Roman"/>
          <w:b w:val="false"/>
          <w:i w:val="false"/>
          <w:color w:val="000000"/>
          <w:sz w:val="28"/>
        </w:rPr>
        <w:t>
      </w:t>
      </w:r>
      <w:r>
        <w:rPr>
          <w:rFonts w:ascii="Times New Roman"/>
          <w:b w:val="false"/>
          <w:i w:val="false"/>
          <w:color w:val="000000"/>
          <w:sz w:val="28"/>
        </w:rPr>
        <w:t>-1988-1989 жылдардағы Чернобыль атом электростанциясындағы апаттың зардаптарын жоюға қатысқан адамдарға 15 000 (он бес мың) теңге көлемінде көрсетіледі.</w:t>
      </w:r>
      <w:r>
        <w:br/>
      </w:r>
      <w:r>
        <w:rPr>
          <w:rFonts w:ascii="Times New Roman"/>
          <w:b w:val="false"/>
          <w:i w:val="false"/>
          <w:color w:val="000000"/>
          <w:sz w:val="28"/>
        </w:rPr>
        <w:t>
      </w:t>
      </w:r>
      <w:r>
        <w:rPr>
          <w:rFonts w:ascii="Times New Roman"/>
          <w:b w:val="false"/>
          <w:i w:val="false"/>
          <w:color w:val="000000"/>
          <w:sz w:val="28"/>
        </w:rPr>
        <w:t>29 тамызға:</w:t>
      </w:r>
      <w:r>
        <w:br/>
      </w:r>
      <w:r>
        <w:rPr>
          <w:rFonts w:ascii="Times New Roman"/>
          <w:b w:val="false"/>
          <w:i w:val="false"/>
          <w:color w:val="000000"/>
          <w:sz w:val="28"/>
        </w:rPr>
        <w:t>
      </w:t>
      </w:r>
      <w:r>
        <w:rPr>
          <w:rFonts w:ascii="Times New Roman"/>
          <w:b w:val="false"/>
          <w:i w:val="false"/>
          <w:color w:val="000000"/>
          <w:sz w:val="28"/>
        </w:rPr>
        <w:t xml:space="preserve">-Азаматтық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30 000 (отыз мың) теңге көлемінде; </w:t>
      </w:r>
      <w:r>
        <w:br/>
      </w:r>
      <w:r>
        <w:rPr>
          <w:rFonts w:ascii="Times New Roman"/>
          <w:b w:val="false"/>
          <w:i w:val="false"/>
          <w:color w:val="000000"/>
          <w:sz w:val="28"/>
        </w:rPr>
        <w:t>
      </w:t>
      </w:r>
      <w:r>
        <w:rPr>
          <w:rFonts w:ascii="Times New Roman"/>
          <w:b w:val="false"/>
          <w:i w:val="false"/>
          <w:color w:val="000000"/>
          <w:sz w:val="28"/>
        </w:rPr>
        <w:t>-әскери қызметшi қаза болған жағдайда оның отбасына (бiрақ үш адамнан аспайтын) ол жерленген жерге тегін барып қайтуына көрсетіледі.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7-тармаққа өзгерістер енгізілді - Тараз қалалық мәслихатының 30.04.2014 </w:t>
      </w:r>
      <w:r>
        <w:rPr>
          <w:rFonts w:ascii="Times New Roman"/>
          <w:b w:val="false"/>
          <w:i w:val="false"/>
          <w:color w:val="ff0000"/>
          <w:sz w:val="28"/>
        </w:rPr>
        <w:t>№ 28-3</w:t>
      </w:r>
      <w:r>
        <w:rPr>
          <w:rFonts w:ascii="Times New Roman"/>
          <w:b w:val="false"/>
          <w:i w:val="false"/>
          <w:color w:val="ff0000"/>
          <w:sz w:val="28"/>
        </w:rPr>
        <w:t xml:space="preserve">; 24.12.2014 </w:t>
      </w:r>
      <w:r>
        <w:rPr>
          <w:rFonts w:ascii="Times New Roman"/>
          <w:b w:val="false"/>
          <w:i w:val="false"/>
          <w:color w:val="ff0000"/>
          <w:sz w:val="28"/>
        </w:rPr>
        <w:t xml:space="preserve"> № 37-6</w:t>
      </w:r>
      <w:r>
        <w:rPr>
          <w:rFonts w:ascii="Times New Roman"/>
          <w:b w:val="false"/>
          <w:i w:val="false"/>
          <w:color w:val="ff0000"/>
          <w:sz w:val="28"/>
        </w:rPr>
        <w:t xml:space="preserve">; 07.04.2015 </w:t>
      </w:r>
      <w:r>
        <w:rPr>
          <w:rFonts w:ascii="Times New Roman"/>
          <w:b w:val="false"/>
          <w:i w:val="false"/>
          <w:color w:val="ff0000"/>
          <w:sz w:val="28"/>
        </w:rPr>
        <w:t xml:space="preserve"> № 40-7</w:t>
      </w:r>
      <w:r>
        <w:rPr>
          <w:rFonts w:ascii="Times New Roman"/>
          <w:b w:val="false"/>
          <w:i w:val="false"/>
          <w:color w:val="ff0000"/>
          <w:sz w:val="28"/>
        </w:rPr>
        <w:t xml:space="preserve"> (ресми жарияланғаннан кейін күнтізбелік 10 күн өткен соң қолданысқа енгізіледі) шешімдерімен.</w:t>
      </w:r>
      <w:r>
        <w:br/>
      </w:r>
      <w:r>
        <w:rPr>
          <w:rFonts w:ascii="Times New Roman"/>
          <w:b w:val="false"/>
          <w:i w:val="false"/>
          <w:color w:val="000000"/>
          <w:sz w:val="28"/>
        </w:rPr>
        <w:t xml:space="preserve">
      8. </w:t>
      </w:r>
      <w:r>
        <w:rPr>
          <w:rFonts w:ascii="Times New Roman"/>
          <w:b w:val="false"/>
          <w:i w:val="false"/>
          <w:color w:val="000000"/>
          <w:sz w:val="28"/>
        </w:rPr>
        <w:t>Ең төмен күнкөріс деңгейінің 10 еселік көлемінен аспайтын орташа табысы бар, әлеуметтік мәні бар туберкулез ауруымен ауыратын, амбулаториялық жағдайда ем жалғастырушы тұлғаларға 8 айлық есептік көрсеткіш мөлшерінде, мерзімді (ай сайын, алты ай бойында) әлеуметтік көмек көрсетіледі;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8-тармақ жаңа редакцияда - Тараз қалалық мәслихатының 24.12.2014 </w:t>
      </w:r>
      <w:r>
        <w:rPr>
          <w:rFonts w:ascii="Times New Roman"/>
          <w:b w:val="false"/>
          <w:i w:val="false"/>
          <w:color w:val="ff0000"/>
          <w:sz w:val="28"/>
        </w:rPr>
        <w:t>№ 37-6</w:t>
      </w:r>
      <w:r>
        <w:rPr>
          <w:rFonts w:ascii="Times New Roman"/>
          <w:b w:val="false"/>
          <w:i w:val="false"/>
          <w:color w:val="ff0000"/>
          <w:sz w:val="28"/>
        </w:rPr>
        <w:t xml:space="preserve"> (ресми жарияланғаннан кейін күнтізбелік 10 күн өткен соң қолданысқа енгізіледі) шешімімен.</w:t>
      </w:r>
      <w:r>
        <w:br/>
      </w:r>
      <w:r>
        <w:rPr>
          <w:rFonts w:ascii="Times New Roman"/>
          <w:b w:val="false"/>
          <w:i w:val="false"/>
          <w:color w:val="000000"/>
          <w:sz w:val="28"/>
        </w:rPr>
        <w:t xml:space="preserve">
      9. </w:t>
      </w:r>
      <w:r>
        <w:rPr>
          <w:rFonts w:ascii="Times New Roman"/>
          <w:b w:val="false"/>
          <w:i w:val="false"/>
          <w:color w:val="000000"/>
          <w:sz w:val="28"/>
        </w:rPr>
        <w:t>Өтініші бойынша бір рет әлеуметтік көмек:</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мүгедектеріне, оларға теңестерілген тұлғаларға жол шығыны төлемінсіз, шипажайлық-курорттық жолдамалар түрінде;</w:t>
      </w:r>
      <w:r>
        <w:br/>
      </w:r>
      <w:r>
        <w:rPr>
          <w:rFonts w:ascii="Times New Roman"/>
          <w:b w:val="false"/>
          <w:i w:val="false"/>
          <w:color w:val="000000"/>
          <w:sz w:val="28"/>
        </w:rPr>
        <w:t>
      </w:t>
      </w:r>
      <w:r>
        <w:rPr>
          <w:rFonts w:ascii="Times New Roman"/>
          <w:b w:val="false"/>
          <w:i w:val="false"/>
          <w:color w:val="000000"/>
          <w:sz w:val="28"/>
        </w:rPr>
        <w:t>-табиғи зілзаланың немесе өрттің салдарынан азаматқа (отбасына) не оның мүлкіне зиян келтірілгенде арнайы комиссия белгілеген 200 айлық есептік көрсеткіш шегінде көрсетіледі.</w:t>
      </w:r>
      <w:r>
        <w:br/>
      </w:r>
      <w:r>
        <w:rPr>
          <w:rFonts w:ascii="Times New Roman"/>
          <w:b w:val="false"/>
          <w:i w:val="false"/>
          <w:color w:val="000000"/>
          <w:sz w:val="28"/>
        </w:rPr>
        <w:t>
      </w:t>
      </w:r>
      <w:r>
        <w:rPr>
          <w:rFonts w:ascii="Times New Roman"/>
          <w:b w:val="false"/>
          <w:i w:val="false"/>
          <w:color w:val="000000"/>
          <w:sz w:val="28"/>
        </w:rPr>
        <w:t>Табиғи зілзаланың немесе өрттің салдарынан азаматқа (отбасына) не оның мүлкіне зиян келтірілгенде мұқтаж азаматтар бір ай ішінде уәкілетті органға өтініш береді.</w:t>
      </w:r>
      <w:r>
        <w:br/>
      </w:r>
      <w:r>
        <w:rPr>
          <w:rFonts w:ascii="Times New Roman"/>
          <w:b w:val="false"/>
          <w:i w:val="false"/>
          <w:color w:val="000000"/>
          <w:sz w:val="28"/>
        </w:rPr>
        <w:t>
      </w:t>
      </w:r>
      <w:r>
        <w:rPr>
          <w:rFonts w:ascii="Times New Roman"/>
          <w:b w:val="false"/>
          <w:i w:val="false"/>
          <w:color w:val="000000"/>
          <w:sz w:val="28"/>
        </w:rPr>
        <w:t>Табиғи зілзаланың немесе өрттің салдарынан азаматқа (отбасына) не оның мүлкіне зиян келтірілгенде, ең төмен күнкөріс деңгейінің 10 еселік көлемінен аспайтын орташа табысы бар мұқтаж азаматтар алты ай ішінде уәкілетті органға өтініш береді.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9-тармаққа өзгерістер енгізілді - Тараз қалалық мәслихатының 24.12.2014 </w:t>
      </w:r>
      <w:r>
        <w:rPr>
          <w:rFonts w:ascii="Times New Roman"/>
          <w:b w:val="false"/>
          <w:i w:val="false"/>
          <w:color w:val="ff0000"/>
          <w:sz w:val="28"/>
        </w:rPr>
        <w:t>№ 37-6</w:t>
      </w:r>
      <w:r>
        <w:rPr>
          <w:rFonts w:ascii="Times New Roman"/>
          <w:b w:val="false"/>
          <w:i w:val="false"/>
          <w:color w:val="ff0000"/>
          <w:sz w:val="28"/>
        </w:rPr>
        <w:t xml:space="preserve"> (ресми жарияланғаннан кейін күнтізбелік 10 күн өткен соң қолданысқа енгізіледі) шешімімен.</w:t>
      </w:r>
      <w:r>
        <w:br/>
      </w:r>
      <w:r>
        <w:rPr>
          <w:rFonts w:ascii="Times New Roman"/>
          <w:b w:val="false"/>
          <w:i w:val="false"/>
          <w:color w:val="000000"/>
          <w:sz w:val="28"/>
        </w:rPr>
        <w:t xml:space="preserve">
      10. </w:t>
      </w:r>
      <w:r>
        <w:rPr>
          <w:rFonts w:ascii="Times New Roman"/>
          <w:b w:val="false"/>
          <w:i w:val="false"/>
          <w:color w:val="000000"/>
          <w:sz w:val="28"/>
        </w:rPr>
        <w:t>Өтініші бойынша мерзімді (жартыжылдықта 1 рет) әлеуметтік көмек:</w:t>
      </w:r>
      <w:r>
        <w:br/>
      </w:r>
      <w:r>
        <w:rPr>
          <w:rFonts w:ascii="Times New Roman"/>
          <w:b w:val="false"/>
          <w:i w:val="false"/>
          <w:color w:val="000000"/>
          <w:sz w:val="28"/>
        </w:rPr>
        <w:t>
      </w:t>
      </w:r>
      <w:r>
        <w:rPr>
          <w:rFonts w:ascii="Times New Roman"/>
          <w:b w:val="false"/>
          <w:i w:val="false"/>
          <w:color w:val="000000"/>
          <w:sz w:val="28"/>
        </w:rPr>
        <w:t xml:space="preserve">-Тараз қаласындағы жоғарғы және арнайы орта оқу орындарында күндізгі оқу нысаны төлемі үшін, сәйкес оқу орнындағы семестрдегі оқуының нақты көлемінде, жалпы білім беретін мектептер бітірушілеріне "Арнаулы әлеуметтік қызметтер туралы" 2008 жылғы 29 желтоқсандағы Қазақстан Республикасы Заңының </w:t>
      </w:r>
      <w:r>
        <w:rPr>
          <w:rFonts w:ascii="Times New Roman"/>
          <w:b w:val="false"/>
          <w:i w:val="false"/>
          <w:color w:val="000000"/>
          <w:sz w:val="28"/>
        </w:rPr>
        <w:t xml:space="preserve"> 6 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Әлеуметтік көмек үшін жалпы білім беретін мектептердің мұқтаж бітірушілері ағымдағы жылдың 20 тамызына дейін уәкілетті органға өтініш береді.</w:t>
      </w:r>
      <w:r>
        <w:br/>
      </w:r>
      <w:r>
        <w:rPr>
          <w:rFonts w:ascii="Times New Roman"/>
          <w:b w:val="false"/>
          <w:i w:val="false"/>
          <w:color w:val="000000"/>
          <w:sz w:val="28"/>
        </w:rPr>
        <w:t>
      </w:t>
      </w:r>
      <w:r>
        <w:rPr>
          <w:rFonts w:ascii="Times New Roman"/>
          <w:b w:val="false"/>
          <w:i w:val="false"/>
          <w:color w:val="000000"/>
          <w:sz w:val="28"/>
        </w:rPr>
        <w:t>Әлеуметтік көмек үшін, ең төмен күнкөріс деңгейінің 10 еселік көлемінен аспайтын орташа табысы бар, жалпы білім беретін мектептердің мұқтаж бітірушілері, ағымдағы жылдың 20 тамызына дейін уәкілетті органға өтініш береді.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10-тармаққа өзгерістер енгізілді - Тараз қалалық мәслихатының 24.12.2014 </w:t>
      </w:r>
      <w:r>
        <w:rPr>
          <w:rFonts w:ascii="Times New Roman"/>
          <w:b w:val="false"/>
          <w:i w:val="false"/>
          <w:color w:val="ff0000"/>
          <w:sz w:val="28"/>
        </w:rPr>
        <w:t>№ 37-6</w:t>
      </w:r>
      <w:r>
        <w:rPr>
          <w:rFonts w:ascii="Times New Roman"/>
          <w:b w:val="false"/>
          <w:i w:val="false"/>
          <w:color w:val="ff0000"/>
          <w:sz w:val="28"/>
        </w:rPr>
        <w:t xml:space="preserve"> (ресми жарияланғаннан кейін күнтізбелік 10 күн өткен соң қолданысқа енгізіледі) шешімімен.</w:t>
      </w:r>
      <w:r>
        <w:br/>
      </w:r>
      <w:r>
        <w:rPr>
          <w:rFonts w:ascii="Times New Roman"/>
          <w:b w:val="false"/>
          <w:i w:val="false"/>
          <w:color w:val="000000"/>
          <w:sz w:val="28"/>
        </w:rPr>
        <w:t xml:space="preserve">
      11. </w:t>
      </w:r>
      <w:r>
        <w:rPr>
          <w:rFonts w:ascii="Times New Roman"/>
          <w:b w:val="false"/>
          <w:i w:val="false"/>
          <w:color w:val="000000"/>
          <w:sz w:val="28"/>
        </w:rPr>
        <w:t>Ұлы Отан соғысының қатысушылары мен мүгедектеріне, Ұлы Отан соғысында қаза тапқан жауынгерлердің қайталап некеге отырмаған жесірлеріне табиғи газ төлемі және телефонның абоненттік ақысы үшін шығындарды өтеуге, мерзімді (ай сайын) әлеуметтік көмек көрсетіледі.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11-тармақ жаңа редакцияда - Тараз қалалық мәслихатының 24.12.2014 </w:t>
      </w:r>
      <w:r>
        <w:rPr>
          <w:rFonts w:ascii="Times New Roman"/>
          <w:b w:val="false"/>
          <w:i w:val="false"/>
          <w:color w:val="ff0000"/>
          <w:sz w:val="28"/>
        </w:rPr>
        <w:t>№ 37-6</w:t>
      </w:r>
      <w:r>
        <w:rPr>
          <w:rFonts w:ascii="Times New Roman"/>
          <w:b w:val="false"/>
          <w:i w:val="false"/>
          <w:color w:val="ff0000"/>
          <w:sz w:val="28"/>
        </w:rPr>
        <w:t xml:space="preserve"> (ресми жарияланғаннан кейін күнтізбелік 10 күн өткен соң қолданысқа енгізіледі) шешімімен.</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Әлеуметтік көмек көрсету тәртібі</w:t>
      </w:r>
    </w:p>
    <w:bookmarkEnd w:id="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Атаулы күндер мен мереке күндеріне әлеуметтік көмек алушылардан өтініштер талап етілмей уәкілетті ұйымның не өзге де ұйымдардың ұсынымы бойынша Тараз қаласы әкімдігі бекіткен тізім бойынша көрсетіледі.</w:t>
      </w:r>
      <w:r>
        <w:br/>
      </w:r>
      <w:r>
        <w:rPr>
          <w:rFonts w:ascii="Times New Roman"/>
          <w:b w:val="false"/>
          <w:i w:val="false"/>
          <w:color w:val="000000"/>
          <w:sz w:val="28"/>
        </w:rPr>
        <w:t xml:space="preserve">
      13. </w:t>
      </w:r>
      <w:r>
        <w:rPr>
          <w:rFonts w:ascii="Times New Roman"/>
          <w:b w:val="false"/>
          <w:i w:val="false"/>
          <w:color w:val="000000"/>
          <w:sz w:val="28"/>
        </w:rPr>
        <w:t>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xml:space="preserve">
      14. </w:t>
      </w:r>
      <w:r>
        <w:rPr>
          <w:rFonts w:ascii="Times New Roman"/>
          <w:b w:val="false"/>
          <w:i w:val="false"/>
          <w:color w:val="000000"/>
          <w:sz w:val="28"/>
        </w:rPr>
        <w:t>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15. </w:t>
      </w:r>
      <w:r>
        <w:rPr>
          <w:rFonts w:ascii="Times New Roman"/>
          <w:b w:val="false"/>
          <w:i w:val="false"/>
          <w:color w:val="000000"/>
          <w:sz w:val="28"/>
        </w:rPr>
        <w:t>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16. </w:t>
      </w:r>
      <w:r>
        <w:rPr>
          <w:rFonts w:ascii="Times New Roman"/>
          <w:b w:val="false"/>
          <w:i w:val="false"/>
          <w:color w:val="000000"/>
          <w:sz w:val="28"/>
        </w:rPr>
        <w:t xml:space="preserve">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r>
        <w:br/>
      </w:r>
      <w:r>
        <w:rPr>
          <w:rFonts w:ascii="Times New Roman"/>
          <w:b w:val="false"/>
          <w:i w:val="false"/>
          <w:color w:val="000000"/>
          <w:sz w:val="28"/>
        </w:rPr>
        <w:t xml:space="preserve">
      17. </w:t>
      </w:r>
      <w:r>
        <w:rPr>
          <w:rFonts w:ascii="Times New Roman"/>
          <w:b w:val="false"/>
          <w:i w:val="false"/>
          <w:color w:val="000000"/>
          <w:sz w:val="28"/>
        </w:rPr>
        <w:t>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xml:space="preserve">
      18. </w:t>
      </w:r>
      <w:r>
        <w:rPr>
          <w:rFonts w:ascii="Times New Roman"/>
          <w:b w:val="false"/>
          <w:i w:val="false"/>
          <w:color w:val="000000"/>
          <w:sz w:val="28"/>
        </w:rPr>
        <w:t>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xml:space="preserve">
      19. </w:t>
      </w:r>
      <w:r>
        <w:rPr>
          <w:rFonts w:ascii="Times New Roman"/>
          <w:b w:val="false"/>
          <w:i w:val="false"/>
          <w:color w:val="000000"/>
          <w:sz w:val="28"/>
        </w:rPr>
        <w:t>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xml:space="preserve">
      20. </w:t>
      </w:r>
      <w:r>
        <w:rPr>
          <w:rFonts w:ascii="Times New Roman"/>
          <w:b w:val="false"/>
          <w:i w:val="false"/>
          <w:color w:val="000000"/>
          <w:sz w:val="28"/>
        </w:rPr>
        <w:t>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21. </w:t>
      </w:r>
      <w:r>
        <w:rPr>
          <w:rFonts w:ascii="Times New Roman"/>
          <w:b w:val="false"/>
          <w:i w:val="false"/>
          <w:color w:val="000000"/>
          <w:sz w:val="28"/>
        </w:rPr>
        <w:t>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Осы Қағидалардың </w:t>
      </w:r>
      <w:r>
        <w:rPr>
          <w:rFonts w:ascii="Times New Roman"/>
          <w:b w:val="false"/>
          <w:i w:val="false"/>
          <w:color w:val="000000"/>
          <w:sz w:val="28"/>
        </w:rPr>
        <w:t xml:space="preserve"> 17</w:t>
      </w:r>
      <w:r>
        <w:rPr>
          <w:rFonts w:ascii="Times New Roman"/>
          <w:b w:val="false"/>
          <w:i w:val="false"/>
          <w:color w:val="000000"/>
          <w:sz w:val="28"/>
        </w:rPr>
        <w:t xml:space="preserve"> және </w:t>
      </w:r>
      <w:r>
        <w:rPr>
          <w:rFonts w:ascii="Times New Roman"/>
          <w:b w:val="false"/>
          <w:i w:val="false"/>
          <w:color w:val="000000"/>
          <w:sz w:val="28"/>
        </w:rPr>
        <w:t xml:space="preserve"> 18-тармақтарында</w:t>
      </w:r>
      <w:r>
        <w:rPr>
          <w:rFonts w:ascii="Times New Roman"/>
          <w:b w:val="false"/>
          <w:i w:val="false"/>
          <w:color w:val="000000"/>
          <w:sz w:val="28"/>
        </w:rPr>
        <w:t xml:space="preserve">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xml:space="preserve">
      22. </w:t>
      </w:r>
      <w:r>
        <w:rPr>
          <w:rFonts w:ascii="Times New Roman"/>
          <w:b w:val="false"/>
          <w:i w:val="false"/>
          <w:color w:val="000000"/>
          <w:sz w:val="28"/>
        </w:rPr>
        <w:t>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xml:space="preserve">
      23. </w:t>
      </w:r>
      <w:r>
        <w:rPr>
          <w:rFonts w:ascii="Times New Roman"/>
          <w:b w:val="false"/>
          <w:i w:val="false"/>
          <w:color w:val="000000"/>
          <w:sz w:val="28"/>
        </w:rPr>
        <w:t>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24. </w:t>
      </w:r>
      <w:r>
        <w:rPr>
          <w:rFonts w:ascii="Times New Roman"/>
          <w:b w:val="false"/>
          <w:i w:val="false"/>
          <w:color w:val="000000"/>
          <w:sz w:val="28"/>
        </w:rPr>
        <w:t>Әлеуметтік көмек көрсетуден бас тарту:</w:t>
      </w:r>
      <w:r>
        <w:br/>
      </w:r>
      <w:r>
        <w:rPr>
          <w:rFonts w:ascii="Times New Roman"/>
          <w:b w:val="false"/>
          <w:i w:val="false"/>
          <w:color w:val="000000"/>
          <w:sz w:val="28"/>
        </w:rPr>
        <w:t xml:space="preserve">
      1) </w:t>
      </w:r>
      <w:r>
        <w:rPr>
          <w:rFonts w:ascii="Times New Roman"/>
          <w:b w:val="false"/>
          <w:i w:val="false"/>
          <w:color w:val="000000"/>
          <w:sz w:val="28"/>
        </w:rPr>
        <w:t>өтініш беруші ұсынған мәліметтердің дәйексіздігі анықталған;</w:t>
      </w:r>
      <w:r>
        <w:br/>
      </w:r>
      <w:r>
        <w:rPr>
          <w:rFonts w:ascii="Times New Roman"/>
          <w:b w:val="false"/>
          <w:i w:val="false"/>
          <w:color w:val="000000"/>
          <w:sz w:val="28"/>
        </w:rPr>
        <w:t xml:space="preserve">
      2) </w:t>
      </w:r>
      <w:r>
        <w:rPr>
          <w:rFonts w:ascii="Times New Roman"/>
          <w:b w:val="false"/>
          <w:i w:val="false"/>
          <w:color w:val="000000"/>
          <w:sz w:val="28"/>
        </w:rPr>
        <w:t>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25. </w:t>
      </w:r>
      <w:r>
        <w:rPr>
          <w:rFonts w:ascii="Times New Roman"/>
          <w:b w:val="false"/>
          <w:i w:val="false"/>
          <w:color w:val="000000"/>
          <w:sz w:val="28"/>
        </w:rPr>
        <w:t>Әлеуметтік көмек ұсынуға шығыстарды қаржыландыру Тараз қаласының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35" w:id="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Әлеуметтік көмек:</w:t>
      </w:r>
      <w:r>
        <w:br/>
      </w:r>
      <w:r>
        <w:rPr>
          <w:rFonts w:ascii="Times New Roman"/>
          <w:b w:val="false"/>
          <w:i w:val="false"/>
          <w:color w:val="000000"/>
          <w:sz w:val="28"/>
        </w:rPr>
        <w:t xml:space="preserve">
      1) </w:t>
      </w:r>
      <w:r>
        <w:rPr>
          <w:rFonts w:ascii="Times New Roman"/>
          <w:b w:val="false"/>
          <w:i w:val="false"/>
          <w:color w:val="000000"/>
          <w:sz w:val="28"/>
        </w:rPr>
        <w:t>алушы қайтыс болған;</w:t>
      </w:r>
      <w:r>
        <w:br/>
      </w:r>
      <w:r>
        <w:rPr>
          <w:rFonts w:ascii="Times New Roman"/>
          <w:b w:val="false"/>
          <w:i w:val="false"/>
          <w:color w:val="000000"/>
          <w:sz w:val="28"/>
        </w:rPr>
        <w:t xml:space="preserve">
      2) </w:t>
      </w:r>
      <w:r>
        <w:rPr>
          <w:rFonts w:ascii="Times New Roman"/>
          <w:b w:val="false"/>
          <w:i w:val="false"/>
          <w:color w:val="000000"/>
          <w:sz w:val="28"/>
        </w:rPr>
        <w:t>алушы Тараз қаласы шегінен тыс тұрақты тұруға кеткен;</w:t>
      </w:r>
      <w:r>
        <w:br/>
      </w:r>
      <w:r>
        <w:rPr>
          <w:rFonts w:ascii="Times New Roman"/>
          <w:b w:val="false"/>
          <w:i w:val="false"/>
          <w:color w:val="000000"/>
          <w:sz w:val="28"/>
        </w:rPr>
        <w:t xml:space="preserve">
      3) </w:t>
      </w:r>
      <w:r>
        <w:rPr>
          <w:rFonts w:ascii="Times New Roman"/>
          <w:b w:val="false"/>
          <w:i w:val="false"/>
          <w:color w:val="000000"/>
          <w:sz w:val="28"/>
        </w:rPr>
        <w:t>алушыны мемлекеттік медициналық-әлеуметтік мекемелерге тұруға жіберген;</w:t>
      </w:r>
      <w:r>
        <w:br/>
      </w:r>
      <w:r>
        <w:rPr>
          <w:rFonts w:ascii="Times New Roman"/>
          <w:b w:val="false"/>
          <w:i w:val="false"/>
          <w:color w:val="000000"/>
          <w:sz w:val="28"/>
        </w:rPr>
        <w:t xml:space="preserve">
      4) </w:t>
      </w:r>
      <w:r>
        <w:rPr>
          <w:rFonts w:ascii="Times New Roman"/>
          <w:b w:val="false"/>
          <w:i w:val="false"/>
          <w:color w:val="000000"/>
          <w:sz w:val="28"/>
        </w:rPr>
        <w:t>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xml:space="preserve">
      27. </w:t>
      </w:r>
      <w:r>
        <w:rPr>
          <w:rFonts w:ascii="Times New Roman"/>
          <w:b w:val="false"/>
          <w:i w:val="false"/>
          <w:color w:val="000000"/>
          <w:sz w:val="28"/>
        </w:rPr>
        <w:t>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5. Қорытынды ереже</w:t>
      </w:r>
    </w:p>
    <w:bookmarkEnd w:id="4"/>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 xml:space="preserve">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