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b62d" w14:textId="658b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қалалық бюджет туралы" Тараз қалалық мәслихатының 2012 жылғы 14 желтоқсандағы № 10-3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2013 жылғы 11 желтоқсандағы № 21-3
шешімі. Жамбыл облысының Әділет департаментінде 2013 жылғы 11 желтоқсанда № 2065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қалалық бюджет туралы» Тараз қалалық мәслихатының 2012 жылғы 14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1860 болып тіркелген, 2013 жылдың 2 қаңтарында № 1 «Жамбыл Тараз»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«23 483 197» сандары «23 504 613»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«939 911» сандары «930 627»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«17 153 676» сандары «17 184 376»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«23 764 618» сандары «23 786 034»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2013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 қалалық мәслихат                     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Бүркітбаева                             Б. Нарбаев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10-3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68"/>
        <w:gridCol w:w="711"/>
        <w:gridCol w:w="9700"/>
        <w:gridCol w:w="224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23 504 613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5 301 106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1 901 989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1 901 989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1 503 718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1 503 718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1 345 931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651 539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450 407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337 757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111 364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170 827</w:t>
            </w:r>
          </w:p>
        </w:tc>
      </w:tr>
      <w:tr>
        <w:trPr>
          <w:trHeight w:val="1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 өткізуден түсетін ақша түсімдері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44 318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44 318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930 627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585 211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585 211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345 416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311 473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17 184 376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17 184 376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17 184 376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96"/>
        <w:gridCol w:w="775"/>
        <w:gridCol w:w="9324"/>
        <w:gridCol w:w="217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23 786 034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21 694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221 278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162 161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59 117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29 818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154 912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154 912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154 912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12 523 223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2 560 940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1 889 410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671 530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8 708 947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8 392 311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316 636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1 091 289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45 164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154 373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790 508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937 916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872 515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111 994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241 595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71 529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82 371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182 410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62 238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7 074 113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922 836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869 391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3 672 640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1 994 125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1 678 515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278 073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199 634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1 069 627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104 882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964 745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1 074 977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439 489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382 888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12 722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492 332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17 728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128 273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82 826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125 275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52 704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58 536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36 964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35 954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177 389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152 584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1 622 445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1 622 445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355 339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120 382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1 146 724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307 579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179 697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179 697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-281 421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79"/>
        <w:gridCol w:w="479"/>
        <w:gridCol w:w="10458"/>
        <w:gridCol w:w="186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6"/>
        <w:gridCol w:w="9963"/>
        <w:gridCol w:w="190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