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bf5a" w14:textId="999b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2014-2016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2013 жылғы 25 желтоқсандағы № 22-3 шешімі. Жамбыл облысының Әділет департаментінде 2013 жылғы 27 желтоқсанда № 2083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желтоқсандагы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2014-2016 жылдарға арналған қалалық бюджет,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кірістер - 26 089 333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- 6 077 214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- 205 249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түсімдер - 666 139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- 19 140 731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шығындар - 26 308 218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таза бюджеттік кредиттеу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активтерімен операциялар бойынша сальдо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 (профициті) - - 218 885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бюджет тапшылығын қаржыландыру (профицитін пайдалану) - 218 885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- 573 488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- 512 000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- 157 397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– Жамбыл облысы Тараз қалалық мәслихатының 07.02.2014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21.04.2014 </w:t>
      </w:r>
      <w:r>
        <w:rPr>
          <w:rFonts w:ascii="Times New Roman"/>
          <w:b w:val="false"/>
          <w:i w:val="false"/>
          <w:color w:val="ff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24.06.2014 </w:t>
      </w:r>
      <w:r>
        <w:rPr>
          <w:rFonts w:ascii="Times New Roman"/>
          <w:b w:val="false"/>
          <w:i w:val="false"/>
          <w:color w:val="ff0000"/>
          <w:sz w:val="28"/>
        </w:rPr>
        <w:t>№ 30-6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28.08.2014 </w:t>
      </w:r>
      <w:r>
        <w:rPr>
          <w:rFonts w:ascii="Times New Roman"/>
          <w:b w:val="false"/>
          <w:i w:val="false"/>
          <w:color w:val="ff0000"/>
          <w:sz w:val="28"/>
        </w:rPr>
        <w:t>№ 32-3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29.10.2014 </w:t>
      </w:r>
      <w:r>
        <w:rPr>
          <w:rFonts w:ascii="Times New Roman"/>
          <w:b w:val="false"/>
          <w:i w:val="false"/>
          <w:color w:val="ff0000"/>
          <w:sz w:val="28"/>
        </w:rPr>
        <w:t>№ 34-3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17.11.2014 </w:t>
      </w:r>
      <w:r>
        <w:rPr>
          <w:rFonts w:ascii="Times New Roman"/>
          <w:b w:val="false"/>
          <w:i w:val="false"/>
          <w:color w:val="ff0000"/>
          <w:sz w:val="28"/>
        </w:rPr>
        <w:t>№ 35-3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08.12.2014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2014 жылға арналған қала әкімдігінің резерві 50 000 мың теңге сомасындағы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жылға арналған қалалық бюджеттің атқарылу процессіне секвестрлеуге жатпайтын бюджет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мақсатындағы жер учаскелерін сатудан Тараз қаласы бюджетіне түсетін түсімдердің көлемі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тіркеуден өткен күннен бастап күшіне енеді және 2014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Тараз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М. Мырзахметов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 шешіміне 1-қосымша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2014 жылға арналған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Жамбыл облысы Тараз қалалық мәслихатының 08.12.2014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0"/>
        <w:gridCol w:w="1160"/>
        <w:gridCol w:w="6297"/>
        <w:gridCol w:w="28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 шешіміне 2-қосымша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78"/>
        <w:gridCol w:w="1278"/>
        <w:gridCol w:w="5"/>
        <w:gridCol w:w="5299"/>
        <w:gridCol w:w="3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 шешіміне 3-қосымша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78"/>
        <w:gridCol w:w="1278"/>
        <w:gridCol w:w="5304"/>
        <w:gridCol w:w="35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6 193 077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099"/>
        <w:gridCol w:w="1099"/>
        <w:gridCol w:w="1622"/>
        <w:gridCol w:w="6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 шешіміне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бюджеттің атқарылу процесіне секвестрлеуге жатпайтын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3000"/>
        <w:gridCol w:w="3001"/>
        <w:gridCol w:w="4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 шешіміне 5-қосымша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учаскелерін сатудан Тараз қаласы бюджетіне түсетін түсімдердің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827"/>
        <w:gridCol w:w="827"/>
        <w:gridCol w:w="8065"/>
        <w:gridCol w:w="1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 учаскелерін сатудан ауданның (облыстық маңызы бар қаланың) бюджетіне түсетін түсімдердің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