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8e9a" w14:textId="cd18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аудандық бюджет туралы" Байзақ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2013 жылғы 3 маусымдағы № 15-2 шешімі. Жамбыл облысының Әділет департаментінде 2013 жылғы 18 маусымда № 1960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Байзақ аудандық мәслихатының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актілерді мемлекеттік тіркеу тізілімінде № 1869 болып тіркелген, 2013 жылғы 10 қаңтарында аудандық № 4 «Ауыл жаңалығы-Сельская новь» газеттінде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«6 270 795» сандары «6 277 913» сандарымен ауыстырылсын;</w:t>
      </w:r>
      <w:r>
        <w:br/>
      </w:r>
      <w:r>
        <w:rPr>
          <w:rFonts w:ascii="Times New Roman"/>
          <w:b w:val="false"/>
          <w:i w:val="false"/>
          <w:color w:val="000000"/>
          <w:sz w:val="28"/>
        </w:rPr>
        <w:t>
      «849 367» сандары «868 944» сандарымен ауыстырылсын;</w:t>
      </w:r>
      <w:r>
        <w:br/>
      </w:r>
      <w:r>
        <w:rPr>
          <w:rFonts w:ascii="Times New Roman"/>
          <w:b w:val="false"/>
          <w:i w:val="false"/>
          <w:color w:val="000000"/>
          <w:sz w:val="28"/>
        </w:rPr>
        <w:t>
      «3 700» сандары «5 241» сандарымен ауыстырылсын;</w:t>
      </w:r>
      <w:r>
        <w:br/>
      </w:r>
      <w:r>
        <w:rPr>
          <w:rFonts w:ascii="Times New Roman"/>
          <w:b w:val="false"/>
          <w:i w:val="false"/>
          <w:color w:val="000000"/>
          <w:sz w:val="28"/>
        </w:rPr>
        <w:t>
      «9 356» сандары «9 765» сандарымен ауыстырылсын;</w:t>
      </w:r>
      <w:r>
        <w:br/>
      </w:r>
      <w:r>
        <w:rPr>
          <w:rFonts w:ascii="Times New Roman"/>
          <w:b w:val="false"/>
          <w:i w:val="false"/>
          <w:color w:val="000000"/>
          <w:sz w:val="28"/>
        </w:rPr>
        <w:t>
      «5 408 372» сандары «5 393 963»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«6 356 492» сандары «6 363 610»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 Молдабеков</w:t>
      </w:r>
    </w:p>
    <w:bookmarkEnd w:id="0"/>
    <w:p>
      <w:pPr>
        <w:spacing w:after="0"/>
        <w:ind w:left="0"/>
        <w:jc w:val="both"/>
      </w:pPr>
      <w:r>
        <w:rPr>
          <w:rFonts w:ascii="Times New Roman"/>
          <w:b w:val="false"/>
          <w:i/>
          <w:color w:val="000000"/>
          <w:sz w:val="28"/>
        </w:rPr>
        <w:t>      Аудандық мәслихат хатшысы                  Н. Үкібаев</w:t>
      </w:r>
    </w:p>
    <w:bookmarkStart w:name="z8"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2013 жылғы 3 маусымдағы</w:t>
      </w:r>
      <w:r>
        <w:br/>
      </w:r>
      <w:r>
        <w:rPr>
          <w:rFonts w:ascii="Times New Roman"/>
          <w:b w:val="false"/>
          <w:i w:val="false"/>
          <w:color w:val="000000"/>
          <w:sz w:val="28"/>
        </w:rPr>
        <w:t>
№ 15-2 шешіміне 1-қосымша</w:t>
      </w:r>
    </w:p>
    <w:bookmarkEnd w:id="1"/>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638"/>
        <w:gridCol w:w="638"/>
        <w:gridCol w:w="9639"/>
        <w:gridCol w:w="2137"/>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6 277 913</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868 944</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176 603</w:t>
            </w:r>
          </w:p>
        </w:tc>
      </w:tr>
      <w:tr>
        <w:trPr>
          <w:trHeight w:val="1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176 603</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139 250</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139 250</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521 775</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462 500</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7 044</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48 787</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3 444</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23 575</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11 397</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10 335</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бизнеске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7 741</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7 741</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5 241</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4 122</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4 122</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9 765</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9 655</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1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5 393 963</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5 393 963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5 393 963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789"/>
        <w:gridCol w:w="685"/>
        <w:gridCol w:w="9399"/>
        <w:gridCol w:w="211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тенге</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6 363 610</w:t>
            </w:r>
          </w:p>
        </w:tc>
      </w:tr>
      <w:tr>
        <w:trPr>
          <w:trHeight w:val="2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340 311</w:t>
            </w:r>
          </w:p>
        </w:tc>
      </w:tr>
      <w:tr>
        <w:trPr>
          <w:trHeight w:val="19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13 431</w:t>
            </w:r>
          </w:p>
        </w:tc>
      </w:tr>
      <w:tr>
        <w:trPr>
          <w:trHeight w:val="4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13 301</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106 435</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90 435</w:t>
            </w:r>
          </w:p>
        </w:tc>
      </w:tr>
      <w:tr>
        <w:trPr>
          <w:trHeight w:val="2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187 113</w:t>
            </w:r>
          </w:p>
        </w:tc>
      </w:tr>
      <w:tr>
        <w:trPr>
          <w:trHeight w:val="6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185 909</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w:t>
            </w:r>
          </w:p>
        </w:tc>
      </w:tr>
      <w:tr>
        <w:trPr>
          <w:trHeight w:val="2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20 202</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17 160</w:t>
            </w:r>
          </w:p>
        </w:tc>
      </w:tr>
      <w:tr>
        <w:trPr>
          <w:trHeight w:val="2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p>
        </w:tc>
      </w:tr>
      <w:tr>
        <w:trPr>
          <w:trHeight w:val="7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w:t>
            </w:r>
          </w:p>
        </w:tc>
      </w:tr>
      <w:tr>
        <w:trPr>
          <w:trHeight w:val="10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12 866</w:t>
            </w:r>
          </w:p>
        </w:tc>
      </w:tr>
      <w:tr>
        <w:trPr>
          <w:trHeight w:val="2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19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9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1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1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4 369 465</w:t>
            </w:r>
          </w:p>
        </w:tc>
      </w:tr>
      <w:tr>
        <w:trPr>
          <w:trHeight w:val="2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517 041</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232 914</w:t>
            </w:r>
          </w:p>
        </w:tc>
      </w:tr>
      <w:tr>
        <w:trPr>
          <w:trHeight w:val="4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284 127</w:t>
            </w:r>
          </w:p>
        </w:tc>
      </w:tr>
      <w:tr>
        <w:trPr>
          <w:trHeight w:val="39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w:t>
            </w:r>
          </w:p>
        </w:tc>
      </w:tr>
      <w:tr>
        <w:trPr>
          <w:trHeight w:val="5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3 459 336</w:t>
            </w:r>
          </w:p>
        </w:tc>
      </w:tr>
      <w:tr>
        <w:trPr>
          <w:trHeight w:val="2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3 353 422</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105 914</w:t>
            </w:r>
          </w:p>
        </w:tc>
      </w:tr>
      <w:tr>
        <w:trPr>
          <w:trHeight w:val="9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145 529</w:t>
            </w:r>
          </w:p>
        </w:tc>
      </w:tr>
      <w:tr>
        <w:trPr>
          <w:trHeight w:val="4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11 227</w:t>
            </w:r>
          </w:p>
        </w:tc>
      </w:tr>
      <w:tr>
        <w:trPr>
          <w:trHeight w:val="6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7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15 576</w:t>
            </w:r>
          </w:p>
        </w:tc>
      </w:tr>
      <w:tr>
        <w:trPr>
          <w:trHeight w:val="5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63 873</w:t>
            </w:r>
          </w:p>
        </w:tc>
      </w:tr>
      <w:tr>
        <w:trPr>
          <w:trHeight w:val="5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242 201</w:t>
            </w:r>
          </w:p>
        </w:tc>
      </w:tr>
      <w:tr>
        <w:trPr>
          <w:trHeight w:val="21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242 201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281 711</w:t>
            </w:r>
          </w:p>
        </w:tc>
      </w:tr>
      <w:tr>
        <w:trPr>
          <w:trHeight w:val="4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253 998</w:t>
            </w:r>
          </w:p>
        </w:tc>
      </w:tr>
      <w:tr>
        <w:trPr>
          <w:trHeight w:val="2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53 910</w:t>
            </w:r>
          </w:p>
        </w:tc>
      </w:tr>
      <w:tr>
        <w:trPr>
          <w:trHeight w:val="9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10 896</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15 126</w:t>
            </w:r>
          </w:p>
        </w:tc>
      </w:tr>
      <w:tr>
        <w:trPr>
          <w:trHeight w:val="2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20 340</w:t>
            </w:r>
          </w:p>
        </w:tc>
      </w:tr>
      <w:tr>
        <w:trPr>
          <w:trHeight w:val="4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5 282</w:t>
            </w:r>
          </w:p>
        </w:tc>
      </w:tr>
      <w:tr>
        <w:trPr>
          <w:trHeight w:val="1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16 011</w:t>
            </w:r>
          </w:p>
        </w:tc>
      </w:tr>
      <w:tr>
        <w:trPr>
          <w:trHeight w:val="2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115 910</w:t>
            </w:r>
          </w:p>
        </w:tc>
      </w:tr>
      <w:tr>
        <w:trPr>
          <w:trHeight w:val="8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13 226</w:t>
            </w:r>
          </w:p>
        </w:tc>
      </w:tr>
      <w:tr>
        <w:trPr>
          <w:trHeight w:val="1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27 713</w:t>
            </w:r>
          </w:p>
        </w:tc>
      </w:tr>
      <w:tr>
        <w:trPr>
          <w:trHeight w:val="73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25 765</w:t>
            </w:r>
          </w:p>
        </w:tc>
      </w:tr>
      <w:tr>
        <w:trPr>
          <w:trHeight w:val="5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708 637</w:t>
            </w:r>
          </w:p>
        </w:tc>
      </w:tr>
      <w:tr>
        <w:trPr>
          <w:trHeight w:val="4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4 444</w:t>
            </w:r>
          </w:p>
        </w:tc>
      </w:tr>
      <w:tr>
        <w:trPr>
          <w:trHeight w:val="6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4 444</w:t>
            </w:r>
          </w:p>
        </w:tc>
      </w:tr>
      <w:tr>
        <w:trPr>
          <w:trHeight w:val="6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Cумен жабдықтау және су бөлу жүйесінің қызмет істеуі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656 225</w:t>
            </w:r>
          </w:p>
        </w:tc>
      </w:tr>
      <w:tr>
        <w:trPr>
          <w:trHeight w:val="4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656 225</w:t>
            </w:r>
          </w:p>
        </w:tc>
      </w:tr>
      <w:tr>
        <w:trPr>
          <w:trHeight w:val="4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42 968</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12 953</w:t>
            </w:r>
          </w:p>
        </w:tc>
      </w:tr>
      <w:tr>
        <w:trPr>
          <w:trHeight w:val="2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12 015</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w:t>
            </w:r>
          </w:p>
        </w:tc>
      </w:tr>
      <w:tr>
        <w:trPr>
          <w:trHeight w:val="21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175 730</w:t>
            </w:r>
          </w:p>
        </w:tc>
      </w:tr>
      <w:tr>
        <w:trPr>
          <w:trHeight w:val="43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78 872</w:t>
            </w:r>
          </w:p>
        </w:tc>
      </w:tr>
      <w:tr>
        <w:trPr>
          <w:trHeight w:val="2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62 468</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8 295</w:t>
            </w:r>
          </w:p>
        </w:tc>
      </w:tr>
      <w:tr>
        <w:trPr>
          <w:trHeight w:val="2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8 109</w:t>
            </w:r>
          </w:p>
        </w:tc>
      </w:tr>
      <w:tr>
        <w:trPr>
          <w:trHeight w:val="3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36 101</w:t>
            </w:r>
          </w:p>
        </w:tc>
      </w:tr>
      <w:tr>
        <w:trPr>
          <w:trHeight w:val="1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35 801</w:t>
            </w:r>
          </w:p>
        </w:tc>
      </w:tr>
      <w:tr>
        <w:trPr>
          <w:trHeight w:val="3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4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10 709</w:t>
            </w:r>
          </w:p>
        </w:tc>
      </w:tr>
      <w:tr>
        <w:trPr>
          <w:trHeight w:val="3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5 767</w:t>
            </w:r>
          </w:p>
        </w:tc>
      </w:tr>
      <w:tr>
        <w:trPr>
          <w:trHeight w:val="2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4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w:t>
            </w:r>
          </w:p>
        </w:tc>
      </w:tr>
      <w:tr>
        <w:trPr>
          <w:trHeight w:val="2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23 380</w:t>
            </w:r>
          </w:p>
        </w:tc>
      </w:tr>
      <w:tr>
        <w:trPr>
          <w:trHeight w:val="7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8 863</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12 987</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r>
      <w:tr>
        <w:trPr>
          <w:trHeight w:val="3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w:t>
            </w:r>
          </w:p>
        </w:tc>
      </w:tr>
      <w:tr>
        <w:trPr>
          <w:trHeight w:val="4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7 202</w:t>
            </w:r>
          </w:p>
        </w:tc>
      </w:tr>
      <w:tr>
        <w:trPr>
          <w:trHeight w:val="1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83 007</w:t>
            </w:r>
          </w:p>
        </w:tc>
      </w:tr>
      <w:tr>
        <w:trPr>
          <w:trHeight w:val="4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3 407</w:t>
            </w:r>
          </w:p>
        </w:tc>
      </w:tr>
      <w:tr>
        <w:trPr>
          <w:trHeight w:val="3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3 407</w:t>
            </w:r>
          </w:p>
        </w:tc>
      </w:tr>
      <w:tr>
        <w:trPr>
          <w:trHeight w:val="2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9 385</w:t>
            </w:r>
          </w:p>
        </w:tc>
      </w:tr>
      <w:tr>
        <w:trPr>
          <w:trHeight w:val="4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7 015</w:t>
            </w:r>
          </w:p>
        </w:tc>
      </w:tr>
      <w:tr>
        <w:trPr>
          <w:trHeight w:val="2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w:t>
            </w:r>
          </w:p>
        </w:tc>
      </w:tr>
      <w:tr>
        <w:trPr>
          <w:trHeight w:val="4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11 989</w:t>
            </w:r>
          </w:p>
        </w:tc>
      </w:tr>
      <w:tr>
        <w:trPr>
          <w:trHeight w:val="6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w:t>
            </w:r>
          </w:p>
        </w:tc>
      </w:tr>
      <w:tr>
        <w:trPr>
          <w:trHeight w:val="6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w:t>
            </w:r>
          </w:p>
        </w:tc>
      </w:tr>
      <w:tr>
        <w:trPr>
          <w:trHeight w:val="1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58 226</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58 226</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29 494</w:t>
            </w:r>
          </w:p>
        </w:tc>
      </w:tr>
      <w:tr>
        <w:trPr>
          <w:trHeight w:val="4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29 494</w:t>
            </w:r>
          </w:p>
        </w:tc>
      </w:tr>
      <w:tr>
        <w:trPr>
          <w:trHeight w:val="10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11 594</w:t>
            </w:r>
          </w:p>
        </w:tc>
      </w:tr>
      <w:tr>
        <w:trPr>
          <w:trHeight w:val="8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243 914</w:t>
            </w:r>
          </w:p>
        </w:tc>
      </w:tr>
      <w:tr>
        <w:trPr>
          <w:trHeight w:val="6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243 914</w:t>
            </w:r>
          </w:p>
        </w:tc>
      </w:tr>
      <w:tr>
        <w:trPr>
          <w:trHeight w:val="1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243 914</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115 379</w:t>
            </w:r>
          </w:p>
        </w:tc>
      </w:tr>
      <w:tr>
        <w:trPr>
          <w:trHeight w:val="3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r>
        <w:trPr>
          <w:trHeight w:val="6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3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4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w:t>
            </w:r>
          </w:p>
        </w:tc>
      </w:tr>
      <w:tr>
        <w:trPr>
          <w:trHeight w:val="69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w:t>
            </w:r>
          </w:p>
        </w:tc>
      </w:tr>
      <w:tr>
        <w:trPr>
          <w:trHeight w:val="5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7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21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12 459</w:t>
            </w:r>
          </w:p>
        </w:tc>
      </w:tr>
      <w:tr>
        <w:trPr>
          <w:trHeight w:val="2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12 459</w:t>
            </w:r>
          </w:p>
        </w:tc>
      </w:tr>
      <w:tr>
        <w:trPr>
          <w:trHeight w:val="3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12 459</w:t>
            </w:r>
          </w:p>
        </w:tc>
      </w:tr>
      <w:tr>
        <w:trPr>
          <w:trHeight w:val="2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23 359</w:t>
            </w:r>
          </w:p>
        </w:tc>
      </w:tr>
      <w:tr>
        <w:trPr>
          <w:trHeight w:val="7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7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13"/>
        <w:gridCol w:w="653"/>
        <w:gridCol w:w="1355"/>
        <w:gridCol w:w="8153"/>
        <w:gridCol w:w="207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700"/>
        <w:gridCol w:w="659"/>
        <w:gridCol w:w="9368"/>
        <w:gridCol w:w="213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703"/>
        <w:gridCol w:w="661"/>
        <w:gridCol w:w="9363"/>
        <w:gridCol w:w="213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765"/>
        <w:gridCol w:w="807"/>
        <w:gridCol w:w="9127"/>
        <w:gridCol w:w="2081"/>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-109 056</w:t>
            </w:r>
          </w:p>
        </w:tc>
      </w:tr>
      <w:tr>
        <w:trPr>
          <w:trHeight w:val="4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769"/>
        <w:gridCol w:w="811"/>
        <w:gridCol w:w="9118"/>
        <w:gridCol w:w="2081"/>
      </w:tblGrid>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1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765"/>
        <w:gridCol w:w="807"/>
        <w:gridCol w:w="9127"/>
        <w:gridCol w:w="2081"/>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bookmarkStart w:name="z9" w:id="2"/>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2013 жылғы 3 маусымдағы</w:t>
      </w:r>
      <w:r>
        <w:br/>
      </w:r>
      <w:r>
        <w:rPr>
          <w:rFonts w:ascii="Times New Roman"/>
          <w:b w:val="false"/>
          <w:i w:val="false"/>
          <w:color w:val="000000"/>
          <w:sz w:val="28"/>
        </w:rPr>
        <w:t>
№ 15-2 шешіміне 2-қосымша</w:t>
      </w:r>
    </w:p>
    <w:bookmarkEnd w:id="2"/>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6-қосымша</w:t>
      </w:r>
    </w:p>
    <w:p>
      <w:pPr>
        <w:spacing w:after="0"/>
        <w:ind w:left="0"/>
        <w:jc w:val="left"/>
      </w:pPr>
      <w:r>
        <w:rPr>
          <w:rFonts w:ascii="Times New Roman"/>
          <w:b/>
          <w:i w:val="false"/>
          <w:color w:val="000000"/>
        </w:rPr>
        <w:t xml:space="preserve"> 2013 жылға арналған ауданның ауылдық (селолық) округтерінің бюджеттік бағдарламаларының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93"/>
        <w:gridCol w:w="2893"/>
        <w:gridCol w:w="2493"/>
        <w:gridCol w:w="2253"/>
        <w:gridCol w:w="2415"/>
      </w:tblGrid>
      <w:tr>
        <w:trPr>
          <w:trHeight w:val="7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аппаратының қызметін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"Ауылдық(селолық) жерлерде балаларды мектепке дейін тегін алып баруды және кері алып келуді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 коммуналдық мемлекеттік мекемесі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675"/>
        <w:gridCol w:w="1923"/>
        <w:gridCol w:w="2161"/>
        <w:gridCol w:w="1923"/>
        <w:gridCol w:w="4068"/>
      </w:tblGrid>
      <w:tr>
        <w:trPr>
          <w:trHeight w:val="75"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2 025</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w:t>
            </w:r>
          </w:p>
        </w:tc>
      </w:tr>
      <w:tr>
        <w:trPr>
          <w:trHeight w:val="2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5 378</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23 491</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4 325</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 коммуналдық мемлекеттік мекемесі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