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5e69" w14:textId="5535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Байзақ аудандық Мәслихатының 2012 жылғы 20 желтоқсандағы № 12-3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2013 жылғы 10 кыркүйектегі № 20-2 шешімі. Жамбыл облысының Әділет департаментінде 2013 жылғы 12 кыркүйекте № 2009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 – 2015 жылдарға арналған аудандық бюджет туралы» Байзақ аудандық Мәслихатының 2012 жылғы 20 желтоқсандағы </w:t>
      </w:r>
      <w:r>
        <w:rPr>
          <w:rFonts w:ascii="Times New Roman"/>
          <w:b w:val="false"/>
          <w:i w:val="false"/>
          <w:color w:val="000000"/>
          <w:sz w:val="28"/>
        </w:rPr>
        <w:t>№ 12-3</w:t>
      </w:r>
      <w:r>
        <w:rPr>
          <w:rFonts w:ascii="Times New Roman"/>
          <w:b w:val="false"/>
          <w:i w:val="false"/>
          <w:color w:val="000000"/>
          <w:sz w:val="28"/>
        </w:rPr>
        <w:t xml:space="preserve"> шешіміне (Нормативтік құқықтық актілерді мемлекеттік тіркеу тізілімінде № 1869 болып тіркелген, 2013 жылғы 10 қаңтарында аудандық № 4 «Ауыл жаңалығы» газеттерінде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«6344369» сандары «6368488» сандарымен ауыстырылсын;</w:t>
      </w:r>
      <w:r>
        <w:br/>
      </w:r>
      <w:r>
        <w:rPr>
          <w:rFonts w:ascii="Times New Roman"/>
          <w:b w:val="false"/>
          <w:i w:val="false"/>
          <w:color w:val="000000"/>
          <w:sz w:val="28"/>
        </w:rPr>
        <w:t>
      «868944» сандары «905828» сандарымен ауыстырылсын;</w:t>
      </w:r>
      <w:r>
        <w:br/>
      </w:r>
      <w:r>
        <w:rPr>
          <w:rFonts w:ascii="Times New Roman"/>
          <w:b w:val="false"/>
          <w:i w:val="false"/>
          <w:color w:val="000000"/>
          <w:sz w:val="28"/>
        </w:rPr>
        <w:t>
      «5241» сандары «5986» сандарымен ауыстырылсын;</w:t>
      </w:r>
      <w:r>
        <w:br/>
      </w:r>
      <w:r>
        <w:rPr>
          <w:rFonts w:ascii="Times New Roman"/>
          <w:b w:val="false"/>
          <w:i w:val="false"/>
          <w:color w:val="000000"/>
          <w:sz w:val="28"/>
        </w:rPr>
        <w:t>
      «9765» сандары «18984» сандарымен ауыстырылсын;</w:t>
      </w:r>
      <w:r>
        <w:br/>
      </w:r>
      <w:r>
        <w:rPr>
          <w:rFonts w:ascii="Times New Roman"/>
          <w:b w:val="false"/>
          <w:i w:val="false"/>
          <w:color w:val="000000"/>
          <w:sz w:val="28"/>
        </w:rPr>
        <w:t>
      «5460419» сандары «5437690»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«6430066» сандары «6454185»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 Жамишжанов</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Н. Үкібаев</w:t>
      </w:r>
    </w:p>
    <w:bookmarkStart w:name="z8" w:id="1"/>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1-қосымша</w:t>
      </w:r>
    </w:p>
    <w:bookmarkEnd w:id="1"/>
    <w:p>
      <w:pPr>
        <w:spacing w:after="0"/>
        <w:ind w:left="0"/>
        <w:jc w:val="both"/>
      </w:pPr>
      <w:r>
        <w:rPr>
          <w:rFonts w:ascii="Times New Roman"/>
          <w:b w:val="false"/>
          <w:i w:val="false"/>
          <w:color w:val="000000"/>
          <w:sz w:val="28"/>
        </w:rPr>
        <w:t>Байзақ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1-қосымша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68"/>
        <w:gridCol w:w="752"/>
        <w:gridCol w:w="9324"/>
        <w:gridCol w:w="2168"/>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1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6368488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905828</w:t>
            </w:r>
          </w:p>
        </w:tc>
      </w:tr>
      <w:tr>
        <w:trPr>
          <w:trHeight w:val="1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192239</w:t>
            </w:r>
          </w:p>
        </w:tc>
      </w:tr>
      <w:tr>
        <w:trPr>
          <w:trHeight w:val="1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192239</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147590</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147590</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531415</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470219</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50504</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11785</w:t>
            </w:r>
          </w:p>
        </w:tc>
      </w:tr>
      <w:tr>
        <w:trPr>
          <w:trHeight w:val="1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бизнеске салық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қаржылындырылатын мемлекеттік мекемелердің тауарларды(жұмыстарды, қызметтерді) өткізуінен түсетін түсімдер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қаржылындырылатын мемлекеттік мекемелердің тауарларды (жұмыстарды, қызметтерді) өткізуінен түсетін түсімдер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18984</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1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5437690</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5437690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5437690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85"/>
        <w:gridCol w:w="748"/>
        <w:gridCol w:w="9297"/>
        <w:gridCol w:w="217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6454185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366163</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105294</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210510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20732</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4401153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531758</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230914</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300844</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3467515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3356724</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110791</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147511</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15576</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66108</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248481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248481</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269269</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241325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53910</w:t>
            </w:r>
          </w:p>
        </w:tc>
      </w:tr>
      <w:tr>
        <w:trPr>
          <w:trHeight w:val="9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w:t>
            </w:r>
          </w:p>
        </w:tc>
      </w:tr>
      <w:tr>
        <w:trPr>
          <w:trHeight w:val="1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106445</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27944</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25633</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710226</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екінші бағыты шеңберінде жетіспейтін инженерлік-коммуникациялық инфрақұрылымды дамыту мен жайластыруға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647216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647216</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44708</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14603</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177342</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63352</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8863</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12987</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r>
      <w:tr>
        <w:trPr>
          <w:trHeight w:val="1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130553</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13982</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10579</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86613</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86613</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35022</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35022</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243364</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243364</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243364</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105131</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74884</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74884</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пен туризмды дамыту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12459</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23359</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қаланың)кәсіпкерлік және ауыл шаруашылығы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708"/>
        <w:gridCol w:w="729"/>
        <w:gridCol w:w="9316"/>
        <w:gridCol w:w="220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1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708"/>
        <w:gridCol w:w="729"/>
        <w:gridCol w:w="9359"/>
        <w:gridCol w:w="220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671"/>
        <w:gridCol w:w="671"/>
        <w:gridCol w:w="9690"/>
        <w:gridCol w:w="221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670"/>
        <w:gridCol w:w="670"/>
        <w:gridCol w:w="9695"/>
        <w:gridCol w:w="2214"/>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-109 056</w:t>
            </w:r>
          </w:p>
        </w:tc>
      </w:tr>
      <w:tr>
        <w:trPr>
          <w:trHeight w:val="7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671"/>
        <w:gridCol w:w="778"/>
        <w:gridCol w:w="9593"/>
        <w:gridCol w:w="2007"/>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15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25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18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r>
      <w:tr>
        <w:trPr>
          <w:trHeight w:val="12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r>
      <w:tr>
        <w:trPr>
          <w:trHeight w:val="6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r>
      <w:tr>
        <w:trPr>
          <w:trHeight w:val="18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708"/>
        <w:gridCol w:w="771"/>
        <w:gridCol w:w="9323"/>
        <w:gridCol w:w="20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2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3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bl>
    <w:bookmarkStart w:name="z9" w:id="2"/>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2013 жылғы 10 қыркүйектегі</w:t>
      </w:r>
      <w:r>
        <w:br/>
      </w:r>
      <w:r>
        <w:rPr>
          <w:rFonts w:ascii="Times New Roman"/>
          <w:b w:val="false"/>
          <w:i w:val="false"/>
          <w:color w:val="000000"/>
          <w:sz w:val="28"/>
        </w:rPr>
        <w:t>
№ 20-2 шешіміне 2- қосымша</w:t>
      </w:r>
    </w:p>
    <w:bookmarkEnd w:id="2"/>
    <w:p>
      <w:pPr>
        <w:spacing w:after="0"/>
        <w:ind w:left="0"/>
        <w:jc w:val="both"/>
      </w:pPr>
      <w:r>
        <w:rPr>
          <w:rFonts w:ascii="Times New Roman"/>
          <w:b w:val="false"/>
          <w:i w:val="false"/>
          <w:color w:val="000000"/>
          <w:sz w:val="28"/>
        </w:rPr>
        <w:t>Байзақ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6-қосымша</w:t>
      </w:r>
    </w:p>
    <w:p>
      <w:pPr>
        <w:spacing w:after="0"/>
        <w:ind w:left="0"/>
        <w:jc w:val="left"/>
      </w:pPr>
      <w:r>
        <w:rPr>
          <w:rFonts w:ascii="Times New Roman"/>
          <w:b/>
          <w:i w:val="false"/>
          <w:color w:val="000000"/>
        </w:rPr>
        <w:t xml:space="preserve"> 2013 жылға арналған ауданның ауылдық округтерінің бюджеттік бағдарламаларының тізбесі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2320"/>
        <w:gridCol w:w="2805"/>
        <w:gridCol w:w="2739"/>
        <w:gridCol w:w="2724"/>
        <w:gridCol w:w="2743"/>
      </w:tblGrid>
      <w:tr>
        <w:trPr>
          <w:trHeight w:val="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 кент, ауыл (село) ауылдық (селолық) округ әкімінің аппаратының қызметін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мекендерде көшелерді жарықтандыру"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9857</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13366</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12977</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12477</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12596</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 ауылдық округі коммуналдық мемлекеттікмекеме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208506</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w:t>
            </w:r>
          </w:p>
        </w:tc>
      </w:tr>
    </w:tbl>
    <w:p>
      <w:pPr>
        <w:spacing w:after="0"/>
        <w:ind w:left="0"/>
        <w:jc w:val="both"/>
      </w:pPr>
      <w:r>
        <w:rPr>
          <w:rFonts w:ascii="Times New Roman"/>
          <w:b w:val="false"/>
          <w:i w:val="false"/>
          <w:color w:val="000000"/>
          <w:sz w:val="28"/>
        </w:rPr>
        <w:t>кестенің жалғасы: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2752"/>
        <w:gridCol w:w="2562"/>
        <w:gridCol w:w="2354"/>
        <w:gridCol w:w="2585"/>
        <w:gridCol w:w="3038"/>
      </w:tblGrid>
      <w:tr>
        <w:trPr>
          <w:trHeight w:val="75"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"Жерлеу орындарын күтіп ұстау және туысы жоқ адамдарды жерлеу"</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r>
      <w:tr>
        <w:trPr>
          <w:trHeight w:val="1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2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w:t>
            </w:r>
          </w:p>
        </w:tc>
      </w:tr>
      <w:tr>
        <w:trPr>
          <w:trHeight w:val="1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r>
      <w:tr>
        <w:trPr>
          <w:trHeight w:val="7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23491</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w:t>
            </w:r>
          </w:p>
        </w:tc>
      </w:tr>
      <w:tr>
        <w:trPr>
          <w:trHeight w:val="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 ауылдық округі коммуналдық мемлекеттік мекеме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