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71ac" w14:textId="5017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Бурыл ауылдық округінің Құмжота ауылы аумағына шектеу іс - шараларын енгізе отырып, ветеринариялық режим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Бурыл ауылдық округі әкімінің 2013 жылғы 17 шілдедегі № 52 шешімі. Жамбыл облысының Әділет департаментінде 2013 жылғы 2 тамызда № 1985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 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Байзақ ауданының бас мемлекеттік ветеринариялық-санитариялық инспекторының 2013 жылғы 29 мамырдағы № 205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Уақ малдардан бруцеллездің эпизоотиялық ошағының анықталуына байланысты Бурыл ауылдық округінің Құмжота ауылы аумағына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Бурыл ауылдық округі әкімі аппаратының ветеринар бас маманының міндетін уақытша атқарушы Қуанышбеков Шоқан Артелбекұлына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Ауылдық округ әкімі                        Е. Әліқұлов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Байзақ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Төлепбергенов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шілде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"Жамбыл облыстық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департаментінің Байзақ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істер бөлімі"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Абдезов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шілде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министрлігі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қадағалау комитетінің Байзақ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инспекциясы"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Төлтаев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шілде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