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f3d0" w14:textId="b72f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Аққия ауылы аумағына шектеу іс - шараларын енгізе отырып,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Жалғызтөбе ауылдық округі әкімінің 2013 жылғы 15 шілдедегі № 34 шешімі. Жамбыл облысының Әділет департаментінде 2013 жылғы 8 тамызда № 1987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Байзақ ауданының бас мемлекеттік ветеринариялық-санитариялық инспекторының 2013 жылғы 30 сәуірдегі № 140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Уақ малдардан бруцеллездің эпизоотиялық ошағының анықталуына байланысты Аққия ауылы аумағына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Жалғызтөбе ауылдық округі әкімі аппаратының ветеринар бас маманы Баубеков Иманқұлға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Д. Наурызбаев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"Байзақ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Төлепбергенов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"Жамбыл облыстық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департаментінің Байзақ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бөлімі"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Абдезов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қадағалау комитетінің Байзақ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инспекциясы"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Төлтаев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шілде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