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465bd" w14:textId="8c465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аудандық бюджет туралы" Жуалы аудандық Мәслихатының 2012 жылғы 20 желтоқсандағы № 12-3 шешіміне өзгерістер енгізу туралы</w:t>
      </w:r>
    </w:p>
    <w:p>
      <w:pPr>
        <w:spacing w:after="0"/>
        <w:ind w:left="0"/>
        <w:jc w:val="both"/>
      </w:pPr>
      <w:r>
        <w:rPr>
          <w:rFonts w:ascii="Times New Roman"/>
          <w:b w:val="false"/>
          <w:i w:val="false"/>
          <w:color w:val="000000"/>
          <w:sz w:val="28"/>
        </w:rPr>
        <w:t>Жамбыл облысы Жуалы аудандық Мәслихатының 2013 жылғы 5 қыркүйектегі № 20-4 шешімі. Жамбыл облысы Әділет департаментінде 2013 жылғы 10 қыркүйекте № 2005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Жуалы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"2013-2015 жылдарға арналған аудандық бюджет туралы" Жуалы аудандық Мәслихаттың 2012 жылғы 20 желтоқсандағы </w:t>
      </w:r>
      <w:r>
        <w:rPr>
          <w:rFonts w:ascii="Times New Roman"/>
          <w:b w:val="false"/>
          <w:i w:val="false"/>
          <w:color w:val="000000"/>
          <w:sz w:val="28"/>
        </w:rPr>
        <w:t>№ 12-3</w:t>
      </w:r>
      <w:r>
        <w:rPr>
          <w:rFonts w:ascii="Times New Roman"/>
          <w:b w:val="false"/>
          <w:i w:val="false"/>
          <w:color w:val="000000"/>
          <w:sz w:val="28"/>
        </w:rPr>
        <w:t xml:space="preserve"> (нормативтік құқықтық актілерді мемлекеттік тіркеу тізілімінде № 1870 болып тіркелген, 2013 жылдың 18 қаңтарында № 6-7 аудандық "Жаңа-өмір"-"Новая жизнь" газетінде жарияланған) шешіміне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тармақта:</w:t>
      </w:r>
      <w:r>
        <w:br/>
      </w:r>
      <w:r>
        <w:rPr>
          <w:rFonts w:ascii="Times New Roman"/>
          <w:b w:val="false"/>
          <w:i w:val="false"/>
          <w:color w:val="000000"/>
          <w:sz w:val="28"/>
        </w:rPr>
        <w:t>
      </w:t>
      </w:r>
      <w:r>
        <w:rPr>
          <w:rFonts w:ascii="Times New Roman"/>
          <w:b w:val="false"/>
          <w:i w:val="false"/>
          <w:color w:val="000000"/>
          <w:sz w:val="28"/>
        </w:rPr>
        <w:t>1) тармақшада:</w:t>
      </w:r>
      <w:r>
        <w:br/>
      </w:r>
      <w:r>
        <w:rPr>
          <w:rFonts w:ascii="Times New Roman"/>
          <w:b w:val="false"/>
          <w:i w:val="false"/>
          <w:color w:val="000000"/>
          <w:sz w:val="28"/>
        </w:rPr>
        <w:t>
      "6 065 606" деген сандар "6 075 642" деген сандармен ауыстырылсын;</w:t>
      </w:r>
      <w:r>
        <w:br/>
      </w:r>
      <w:r>
        <w:rPr>
          <w:rFonts w:ascii="Times New Roman"/>
          <w:b w:val="false"/>
          <w:i w:val="false"/>
          <w:color w:val="000000"/>
          <w:sz w:val="28"/>
        </w:rPr>
        <w:t>
      "5 337 049" деген сандар "5 323 358" деген сандармен ауыстырылсын;</w:t>
      </w:r>
      <w:r>
        <w:br/>
      </w:r>
      <w:r>
        <w:rPr>
          <w:rFonts w:ascii="Times New Roman"/>
          <w:b w:val="false"/>
          <w:i w:val="false"/>
          <w:color w:val="000000"/>
          <w:sz w:val="28"/>
        </w:rPr>
        <w:t>
      "720 087" деген сандар "743 103" деген сандармен ауыстырылсын;</w:t>
      </w:r>
      <w:r>
        <w:br/>
      </w:r>
      <w:r>
        <w:rPr>
          <w:rFonts w:ascii="Times New Roman"/>
          <w:b w:val="false"/>
          <w:i w:val="false"/>
          <w:color w:val="000000"/>
          <w:sz w:val="28"/>
        </w:rPr>
        <w:t>
      "5 081" деген сандар "5 792"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тармақшада:</w:t>
      </w:r>
      <w:r>
        <w:br/>
      </w:r>
      <w:r>
        <w:rPr>
          <w:rFonts w:ascii="Times New Roman"/>
          <w:b w:val="false"/>
          <w:i w:val="false"/>
          <w:color w:val="000000"/>
          <w:sz w:val="28"/>
        </w:rPr>
        <w:t>
      "6 223 935" деген сандар "6 233 971"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тармақта:</w:t>
      </w:r>
      <w:r>
        <w:br/>
      </w:r>
      <w:r>
        <w:rPr>
          <w:rFonts w:ascii="Times New Roman"/>
          <w:b w:val="false"/>
          <w:i w:val="false"/>
          <w:color w:val="000000"/>
          <w:sz w:val="28"/>
        </w:rPr>
        <w:t>
      "10 000" деген сандар "4 000"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2. Аталған шешімнің 1 және 5 қосымшалары осы шешімнің 1 және 2 қосымшаларына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3.Осы шешім әділет органдарында мемлекеттік тіркеуден өткен күннен бастап күшіне енеді және 2013 жылдың 1 қаңтарынан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Мәслихат</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сессиясының төрағасы</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Мәслихаттың хатшысы</w:t>
            </w: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Сыдығалиев</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 Айтақов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2013 жылғы 5 қыркүйектегі</w:t>
            </w:r>
            <w:r>
              <w:br/>
            </w:r>
            <w:r>
              <w:rPr>
                <w:rFonts w:ascii="Times New Roman"/>
                <w:b w:val="false"/>
                <w:i w:val="false"/>
                <w:color w:val="000000"/>
                <w:sz w:val="20"/>
              </w:rPr>
              <w:t>№ 20-4 шешіміне 1 қосымша</w:t>
            </w:r>
            <w:r>
              <w:br/>
            </w:r>
            <w:r>
              <w:rPr>
                <w:rFonts w:ascii="Times New Roman"/>
                <w:b w:val="false"/>
                <w:i w:val="false"/>
                <w:color w:val="000000"/>
                <w:sz w:val="20"/>
              </w:rPr>
              <w:t>Жуалы аудандық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12-3 шешіміне 1 қосымша</w:t>
            </w:r>
          </w:p>
        </w:tc>
      </w:tr>
    </w:tbl>
    <w:p>
      <w:pPr>
        <w:spacing w:after="0"/>
        <w:ind w:left="0"/>
        <w:jc w:val="left"/>
      </w:pPr>
      <w:r>
        <w:rPr>
          <w:rFonts w:ascii="Times New Roman"/>
          <w:b/>
          <w:i w:val="false"/>
          <w:color w:val="000000"/>
        </w:rPr>
        <w:t xml:space="preserve"> 2013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919"/>
        <w:gridCol w:w="537"/>
        <w:gridCol w:w="7080"/>
        <w:gridCol w:w="32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6 075 642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743 103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155 619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155 619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113 033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113 033</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458 701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421 054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28 639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3 140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8 830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1 884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5 518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5 792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Мемлекетік меншіктен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бөлігіндегі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711</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522</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4 320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3 389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2 500</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889</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5 323 358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5 323 358</w:t>
            </w: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5 323 358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
        <w:gridCol w:w="1165"/>
        <w:gridCol w:w="1165"/>
        <w:gridCol w:w="6267"/>
        <w:gridCol w:w="28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6 233 971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296 823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84 775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16 292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165 355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157 905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7 450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14 506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1 479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меншікке түскен мүлікті есепке алу, сақтау, бағалау және сату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13 147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2 251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жүрісі қауіпсіздігін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4 405 574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486 432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ұйымдарының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362 833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123 599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2 716 424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2 638 748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77 676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975 254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975 254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227 464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(областык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33 394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169 816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217 326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192 453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Еңбекпен қамту бағдарламасы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атаулы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12 419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көмегі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2 805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әлеуметтік көмек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11 217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24 873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657 281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27 090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23 925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сақтаулуын үйымдастыру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67 037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65 704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w:t>
            </w:r>
            <w:r>
              <w:rPr>
                <w:rFonts w:ascii="Times New Roman"/>
                <w:b w:val="false"/>
                <w:i w:val="false"/>
                <w:color w:val="000000"/>
                <w:sz w:val="20"/>
              </w:rPr>
              <w:t xml:space="preserve"> екінші бағыты шеңберінде жетіспейтін инженерлік-коммуникациялық инфрақұрылымды дамыту мен жайластыруға</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w:t>
            </w:r>
            <w:r>
              <w:rPr>
                <w:rFonts w:ascii="Times New Roman"/>
                <w:b w:val="false"/>
                <w:i w:val="false"/>
                <w:color w:val="000000"/>
                <w:sz w:val="20"/>
              </w:rPr>
              <w:t xml:space="preserve">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12 104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59 099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бөлу жүйесінің қызмет етуі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383 020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383 020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11 931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көшелердi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94 570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күтiп-ұстау және туысы жоқтарды жерлеу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66 670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182 921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67 941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67 941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4 814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42 076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41 761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17 318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25 971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6 988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18 713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130 627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21 670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Жергілікте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14 245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16 822</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9 694</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Ауру жануарларды санитарлық союды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11 227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жер-шаруашылық орналастыру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органың күрделі шығыстары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80 908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80 908</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31 520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8 521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22 999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211 169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211 169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211 169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59 365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3 257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42 839</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7 183</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өнеркәсіп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2 086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37 607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37 607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1 191</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алулар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36 416</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41 495</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46 737</w:t>
            </w:r>
            <w:r>
              <w:br/>
            </w:r>
            <w:r>
              <w:rPr>
                <w:rFonts w:ascii="Times New Roman"/>
                <w:b w:val="false"/>
                <w:i w:val="false"/>
                <w:color w:val="000000"/>
                <w:sz w:val="20"/>
              </w:rPr>
              <w:t>
</w:t>
            </w:r>
          </w:p>
        </w:tc>
      </w:tr>
      <w:tr>
        <w:trPr>
          <w:trHeight w:val="30" w:hRule="atLeast"/>
        </w:trPr>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2266"/>
        <w:gridCol w:w="1324"/>
        <w:gridCol w:w="2747"/>
        <w:gridCol w:w="46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5 242</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5 242</w:t>
            </w: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645"/>
        <w:gridCol w:w="645"/>
        <w:gridCol w:w="4924"/>
        <w:gridCol w:w="54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5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ОПЕРАЦИЯЛАР БОЙЫНША САЛЬДО</w:t>
            </w: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активтерді сатып алу</w:t>
            </w: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қаржы активтерін сатудан түсетін түсімдер</w:t>
            </w: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(ПРОФИЦИТЫ)</w:t>
            </w: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-199 824</w:t>
            </w: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199 824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
        <w:gridCol w:w="2238"/>
        <w:gridCol w:w="1308"/>
        <w:gridCol w:w="1931"/>
        <w:gridCol w:w="55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46 737</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сыртқы қарыздар</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46 737</w:t>
            </w:r>
            <w:r>
              <w:br/>
            </w:r>
            <w:r>
              <w:rPr>
                <w:rFonts w:ascii="Times New Roman"/>
                <w:b w:val="false"/>
                <w:i w:val="false"/>
                <w:color w:val="000000"/>
                <w:sz w:val="20"/>
              </w:rPr>
              <w:t>
</w:t>
            </w:r>
          </w:p>
        </w:tc>
      </w:tr>
      <w:tr>
        <w:trPr>
          <w:trHeight w:val="30" w:hRule="atLeast"/>
        </w:trPr>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46 737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4"/>
        <w:gridCol w:w="2006"/>
        <w:gridCol w:w="2006"/>
        <w:gridCol w:w="2798"/>
        <w:gridCol w:w="40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4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5 242</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5 242</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5 242</w:t>
            </w:r>
            <w:r>
              <w:br/>
            </w:r>
            <w:r>
              <w:rPr>
                <w:rFonts w:ascii="Times New Roman"/>
                <w:b w:val="false"/>
                <w:i w:val="false"/>
                <w:color w:val="000000"/>
                <w:sz w:val="20"/>
              </w:rPr>
              <w:t>
</w:t>
            </w:r>
          </w:p>
        </w:tc>
      </w:tr>
      <w:tr>
        <w:trPr>
          <w:trHeight w:val="30" w:hRule="atLeast"/>
        </w:trPr>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қолданылатын қалдықтары</w:t>
            </w:r>
            <w:r>
              <w:br/>
            </w:r>
            <w:r>
              <w:rPr>
                <w:rFonts w:ascii="Times New Roman"/>
                <w:b w:val="false"/>
                <w:i w:val="false"/>
                <w:color w:val="000000"/>
                <w:sz w:val="20"/>
              </w:rPr>
              <w:t>
</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158 329</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Жуалы аудандық мәслихатының</w:t>
            </w:r>
            <w:r>
              <w:br/>
            </w:r>
            <w:r>
              <w:rPr>
                <w:rFonts w:ascii="Times New Roman"/>
                <w:b w:val="false"/>
                <w:i w:val="false"/>
                <w:color w:val="000000"/>
                <w:sz w:val="20"/>
              </w:rPr>
              <w:t>2013 жылғы 5 қыркүйектегі</w:t>
            </w:r>
            <w:r>
              <w:br/>
            </w:r>
            <w:r>
              <w:rPr>
                <w:rFonts w:ascii="Times New Roman"/>
                <w:b w:val="false"/>
                <w:i w:val="false"/>
                <w:color w:val="000000"/>
                <w:sz w:val="20"/>
              </w:rPr>
              <w:t>№ 20-4 шешіміне 2 қосымша</w:t>
            </w:r>
            <w:r>
              <w:br/>
            </w:r>
            <w:r>
              <w:rPr>
                <w:rFonts w:ascii="Times New Roman"/>
                <w:b w:val="false"/>
                <w:i w:val="false"/>
                <w:color w:val="000000"/>
                <w:sz w:val="20"/>
              </w:rPr>
              <w:t>Жуалы аудандық мәслихатының</w:t>
            </w:r>
            <w:r>
              <w:br/>
            </w:r>
            <w:r>
              <w:rPr>
                <w:rFonts w:ascii="Times New Roman"/>
                <w:b w:val="false"/>
                <w:i w:val="false"/>
                <w:color w:val="000000"/>
                <w:sz w:val="20"/>
              </w:rPr>
              <w:t>2012 жылғы 20 желтоқсандағы</w:t>
            </w:r>
            <w:r>
              <w:br/>
            </w:r>
            <w:r>
              <w:rPr>
                <w:rFonts w:ascii="Times New Roman"/>
                <w:b w:val="false"/>
                <w:i w:val="false"/>
                <w:color w:val="000000"/>
                <w:sz w:val="20"/>
              </w:rPr>
              <w:t>№ 12-3 шешіміне 1 қосымша</w:t>
            </w:r>
          </w:p>
        </w:tc>
      </w:tr>
    </w:tbl>
    <w:p>
      <w:pPr>
        <w:spacing w:after="0"/>
        <w:ind w:left="0"/>
        <w:jc w:val="left"/>
      </w:pPr>
      <w:r>
        <w:rPr>
          <w:rFonts w:ascii="Times New Roman"/>
          <w:b/>
          <w:i w:val="false"/>
          <w:color w:val="000000"/>
        </w:rPr>
        <w:t xml:space="preserve"> 2013 жылға әр бір ауылдық округтер бойынша бюджеттік бағдарламалар</w:t>
      </w:r>
    </w:p>
    <w:p>
      <w:pPr>
        <w:spacing w:after="0"/>
        <w:ind w:left="0"/>
        <w:jc w:val="left"/>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2438"/>
        <w:gridCol w:w="1731"/>
        <w:gridCol w:w="1259"/>
        <w:gridCol w:w="1181"/>
        <w:gridCol w:w="1259"/>
        <w:gridCol w:w="1357"/>
        <w:gridCol w:w="1182"/>
      </w:tblGrid>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аппараттарының атауы</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атауы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 "Қаладағы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rPr>
                <w:rFonts w:ascii="Times New Roman"/>
                <w:b w:val="false"/>
                <w:i w:val="false"/>
                <w:color w:val="000000"/>
                <w:sz w:val="20"/>
              </w:rPr>
              <w:t>"Өңірлерді дамыту" 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 "Елді мекендерді сумен жабдықтауды ұйымдастыру"</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009."Елді мекендердің санитариясын қамтамасыз ету"</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 "Елді мекендерді аббаттандыру және көгалдандыру"</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 "Елдi мекендердегі көшелердi жарықтандыру"</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 "Мемлекеттік органның күрделі шығыстары"</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Б.Момышұлы ауылы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18 727</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10 053</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Ақсай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11 259</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2 438</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746</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9 232</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1 929</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Боралдай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9 313</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1 841</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Нұрлыкент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10 405</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3 773</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Шақпақ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9 905</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2 853</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Қарасаз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10 146</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5 981</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512</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Қызыларық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9 390</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1 960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Жетітөбе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9 497</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Көкбастау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10 573</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2 211</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Күреңбел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8 917</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1 618</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Қошқарата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15 305</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1 161</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Мыңбұлақ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10 560</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3 079</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Тоғызтарау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4 150</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232</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облысы Жуалы ауданы Билікөл ауылдық округі әкімінің аппараты" коммуналдық мемлекеттік мекемесі</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10 526</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157 905</w:t>
            </w: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42 839</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2 430</w:t>
            </w: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4 660</w:t>
            </w: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w:t>
            </w: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2 471</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7 450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