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e5680" w14:textId="41e56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Жуалы аудандық мәслихатының 2012 жылғы 20 желтоқсандағы № 12-3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мәслихатының 2013 жылғы 11 желтоқсандағы № 23-3 шешімі. Жамбыл облысы Әділет департаментінде 2013 жылғы 13 желтоқсанда № 2073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Жуалы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Жуалы аудандық мәслихаттың 2012 жылғы 20 желтоқсандағы </w:t>
      </w:r>
      <w:r>
        <w:rPr>
          <w:rFonts w:ascii="Times New Roman"/>
          <w:b w:val="false"/>
          <w:i w:val="false"/>
          <w:color w:val="000000"/>
          <w:sz w:val="28"/>
        </w:rPr>
        <w:t>№ 12-3</w:t>
      </w:r>
      <w:r>
        <w:rPr>
          <w:rFonts w:ascii="Times New Roman"/>
          <w:b w:val="false"/>
          <w:i w:val="false"/>
          <w:color w:val="000000"/>
          <w:sz w:val="28"/>
        </w:rPr>
        <w:t xml:space="preserve"> (нормативтік құқықтық актілерді мемлекеттік тіркеу тізілімінде № 1870 болып тіркелген, 2013 жылдың 18 қаңтарында № 6-7 аудандық «Жаңа-өмір»-«Новая жизнь» газетінде жарияланған) шешіміне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«5 895 757» деген сандар «5 841 724» деген сандармен ауыстырылсын;</w:t>
      </w:r>
      <w:r>
        <w:br/>
      </w:r>
      <w:r>
        <w:rPr>
          <w:rFonts w:ascii="Times New Roman"/>
          <w:b w:val="false"/>
          <w:i w:val="false"/>
          <w:color w:val="000000"/>
          <w:sz w:val="28"/>
        </w:rPr>
        <w:t>
      «743 103» деген сандар «751 613» деген сандармен ауыстырылсын;</w:t>
      </w:r>
      <w:r>
        <w:br/>
      </w:r>
      <w:r>
        <w:rPr>
          <w:rFonts w:ascii="Times New Roman"/>
          <w:b w:val="false"/>
          <w:i w:val="false"/>
          <w:color w:val="000000"/>
          <w:sz w:val="28"/>
        </w:rPr>
        <w:t>
      «5 792» деген сандар «3 084» деген сандармен ауыстырылсын;</w:t>
      </w:r>
      <w:r>
        <w:br/>
      </w:r>
      <w:r>
        <w:rPr>
          <w:rFonts w:ascii="Times New Roman"/>
          <w:b w:val="false"/>
          <w:i w:val="false"/>
          <w:color w:val="000000"/>
          <w:sz w:val="28"/>
        </w:rPr>
        <w:t>
      «3 389» деген сандар «2 587» деген сандармен ауыстырылсын;</w:t>
      </w:r>
      <w:r>
        <w:br/>
      </w:r>
      <w:r>
        <w:rPr>
          <w:rFonts w:ascii="Times New Roman"/>
          <w:b w:val="false"/>
          <w:i w:val="false"/>
          <w:color w:val="000000"/>
          <w:sz w:val="28"/>
        </w:rPr>
        <w:t>
      «5 143 473» деген сандар «5 084 440»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«6 054 086» деген сандар «6 000 053»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w:t>
      </w:r>
      <w:r>
        <w:rPr>
          <w:rFonts w:ascii="Times New Roman"/>
          <w:b w:val="false"/>
          <w:i w:val="false"/>
          <w:color w:val="000000"/>
          <w:sz w:val="28"/>
        </w:rPr>
        <w:t>:</w:t>
      </w:r>
      <w:r>
        <w:br/>
      </w:r>
      <w:r>
        <w:rPr>
          <w:rFonts w:ascii="Times New Roman"/>
          <w:b w:val="false"/>
          <w:i w:val="false"/>
          <w:color w:val="000000"/>
          <w:sz w:val="28"/>
        </w:rPr>
        <w:t>
      «41 495» деген сандар «41 494» деген сандармен ауыстырылсын;</w:t>
      </w:r>
      <w:r>
        <w:br/>
      </w:r>
      <w:r>
        <w:rPr>
          <w:rFonts w:ascii="Times New Roman"/>
          <w:b w:val="false"/>
          <w:i w:val="false"/>
          <w:color w:val="000000"/>
          <w:sz w:val="28"/>
        </w:rPr>
        <w:t>
      «5 242» деген сандар «5 243»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«-199 824» деген сандар «-199 823»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«199 824» деген сандар «199 823» деген сандармен ауыстырылсын.</w:t>
      </w:r>
      <w:r>
        <w:br/>
      </w:r>
      <w:r>
        <w:rPr>
          <w:rFonts w:ascii="Times New Roman"/>
          <w:b w:val="false"/>
          <w:i w:val="false"/>
          <w:color w:val="000000"/>
          <w:sz w:val="28"/>
        </w:rPr>
        <w:t>
      «5 242» деген сандар «5 243»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3.Осы шешім әділет органдарында мемлекеттік тіркеуден өткен күннен бастап күшіне енеді және 2013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мәслихаттың хатшысы</w:t>
      </w:r>
      <w:r>
        <w:br/>
      </w:r>
      <w:r>
        <w:rPr>
          <w:rFonts w:ascii="Times New Roman"/>
          <w:b w:val="false"/>
          <w:i w:val="false"/>
          <w:color w:val="000000"/>
          <w:sz w:val="28"/>
        </w:rPr>
        <w:t>
</w:t>
      </w:r>
      <w:r>
        <w:rPr>
          <w:rFonts w:ascii="Times New Roman"/>
          <w:b w:val="false"/>
          <w:i/>
          <w:color w:val="000000"/>
          <w:sz w:val="28"/>
        </w:rPr>
        <w:t xml:space="preserve">      Э. Мамедова                                Ж.Айтақов </w:t>
      </w:r>
    </w:p>
    <w:bookmarkEnd w:id="0"/>
    <w:bookmarkStart w:name="z9" w:id="1"/>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2013 жылғы 11 желтоқсандағы</w:t>
      </w:r>
      <w:r>
        <w:br/>
      </w:r>
      <w:r>
        <w:rPr>
          <w:rFonts w:ascii="Times New Roman"/>
          <w:b w:val="false"/>
          <w:i w:val="false"/>
          <w:color w:val="000000"/>
          <w:sz w:val="28"/>
        </w:rPr>
        <w:t>
      № 23-3 шешіміне 1 қосымша</w:t>
      </w:r>
    </w:p>
    <w:bookmarkEnd w:id="1"/>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12-3 шешіміне 1 қосымша</w:t>
      </w:r>
    </w:p>
    <w:p>
      <w:pPr>
        <w:spacing w:after="0"/>
        <w:ind w:left="0"/>
        <w:jc w:val="left"/>
      </w:pPr>
      <w:r>
        <w:rPr>
          <w:rFonts w:ascii="Times New Roman"/>
          <w:b/>
          <w:i w:val="false"/>
          <w:color w:val="000000"/>
        </w:rPr>
        <w:t xml:space="preserve"> 2013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686"/>
        <w:gridCol w:w="665"/>
        <w:gridCol w:w="9775"/>
        <w:gridCol w:w="209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5 841 724</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751 613</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155 252</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155 252</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113 033</w:t>
            </w:r>
          </w:p>
        </w:tc>
      </w:tr>
      <w:tr>
        <w:trPr>
          <w:trHeight w:val="2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113 033</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467 739</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432 115</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4 631</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28 055</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2 938</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8 520</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1 816</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үшiн түсетiн түсiмдер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5 487</w:t>
            </w:r>
          </w:p>
        </w:tc>
      </w:tr>
      <w:tr>
        <w:trPr>
          <w:trHeight w:val="108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7 069</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7 069</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3 084</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49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r>
      <w:tr>
        <w:trPr>
          <w:trHeight w:val="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r>
      <w:tr>
        <w:trPr>
          <w:trHeight w:val="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1 528</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1 528</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2 587</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2 587</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2 266</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5 084 440</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5 084 440</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5 084 440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79"/>
        <w:gridCol w:w="879"/>
        <w:gridCol w:w="9177"/>
        <w:gridCol w:w="196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6 000 053</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296 956</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15 801</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14 853</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84 775</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68 483</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16 292</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165 211</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152 561</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17 032</w:t>
            </w:r>
          </w:p>
        </w:tc>
      </w:tr>
      <w:tr>
        <w:trPr>
          <w:trHeight w:val="18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14 676</w:t>
            </w:r>
          </w:p>
        </w:tc>
      </w:tr>
      <w:tr>
        <w:trPr>
          <w:trHeight w:val="25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55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14 137</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13 433</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w:t>
            </w:r>
          </w:p>
        </w:tc>
      </w:tr>
      <w:tr>
        <w:trPr>
          <w:trHeight w:val="24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81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4 175 740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489 068</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365 469</w:t>
            </w:r>
          </w:p>
        </w:tc>
      </w:tr>
      <w:tr>
        <w:trPr>
          <w:trHeight w:val="55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123 599</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2 746 468</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2 668 792</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77 676</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718 690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718 690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221 514</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11 273</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33 394</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11 181</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163 866</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214 168</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189 301</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33 007</w:t>
            </w:r>
          </w:p>
        </w:tc>
      </w:tr>
      <w:tr>
        <w:trPr>
          <w:trHeight w:val="16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3 848</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11 195</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1 305</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22 709</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3 721</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13 523</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85 260</w:t>
            </w:r>
          </w:p>
        </w:tc>
      </w:tr>
      <w:tr>
        <w:trPr>
          <w:trHeight w:val="106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10 725</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4 008</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24 867</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23 557</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658 448</w:t>
            </w:r>
          </w:p>
        </w:tc>
      </w:tr>
      <w:tr>
        <w:trPr>
          <w:trHeight w:val="16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26 090</w:t>
            </w:r>
          </w:p>
        </w:tc>
      </w:tr>
      <w:tr>
        <w:trPr>
          <w:trHeight w:val="18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23 925</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2 165</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60 482</w:t>
            </w:r>
          </w:p>
        </w:tc>
      </w:tr>
      <w:tr>
        <w:trPr>
          <w:trHeight w:val="27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59 149</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12 104</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12 104</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59 248</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50 054</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9 194</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381 832</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сумен жабдықтау және су бұру жүйелерін дамыту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381 832</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11 566</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2 106</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104 696</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74 496</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183 283</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67 941</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67 941</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7 714</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5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15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5 014</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42 076</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41 761</w:t>
            </w:r>
          </w:p>
        </w:tc>
      </w:tr>
      <w:tr>
        <w:trPr>
          <w:trHeight w:val="55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15 100</w:t>
            </w:r>
          </w:p>
        </w:tc>
      </w:tr>
      <w:tr>
        <w:trPr>
          <w:trHeight w:val="54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17 318</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6 453</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10 455</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26 133</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18 713</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55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7 001</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r>
      <w:tr>
        <w:trPr>
          <w:trHeight w:val="21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130 351</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22 031</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14 606</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15 678</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9 694</w:t>
            </w:r>
          </w:p>
        </w:tc>
      </w:tr>
      <w:tr>
        <w:trPr>
          <w:trHeight w:val="54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1 933</w:t>
            </w:r>
          </w:p>
        </w:tc>
      </w:tr>
      <w:tr>
        <w:trPr>
          <w:trHeight w:val="48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1 376</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11 297</w:t>
            </w:r>
          </w:p>
        </w:tc>
      </w:tr>
      <w:tr>
        <w:trPr>
          <w:trHeight w:val="84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9 753</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аудандық маңызы бар қалалардың, ауылдық округтердiң, кенттердiң, ауылдардың шекарасын белгiлеу кезiнде жүргiзiлетiн жерге орналастыру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27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81 345</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81 345</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 қызметі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31 294</w:t>
            </w:r>
          </w:p>
        </w:tc>
      </w:tr>
      <w:tr>
        <w:trPr>
          <w:trHeight w:val="5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31 294</w:t>
            </w:r>
          </w:p>
        </w:tc>
      </w:tr>
      <w:tr>
        <w:trPr>
          <w:trHeight w:val="75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8 521</w:t>
            </w:r>
          </w:p>
        </w:tc>
      </w:tr>
      <w:tr>
        <w:trPr>
          <w:trHeight w:val="34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22 773</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210 891</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210 891</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210 891</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57 559</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3 257</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3 257</w:t>
            </w:r>
          </w:p>
        </w:tc>
      </w:tr>
      <w:tr>
        <w:trPr>
          <w:trHeight w:val="51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41 222</w:t>
            </w:r>
          </w:p>
        </w:tc>
      </w:tr>
      <w:tr>
        <w:trPr>
          <w:trHeight w:val="79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41 222</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2 670</w:t>
            </w:r>
          </w:p>
        </w:tc>
      </w:tr>
      <w:tr>
        <w:trPr>
          <w:trHeight w:val="15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7 321</w:t>
            </w:r>
          </w:p>
        </w:tc>
      </w:tr>
      <w:tr>
        <w:trPr>
          <w:trHeight w:val="30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7 121</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3 089</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3 089</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37 607</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37 607</w:t>
            </w:r>
          </w:p>
        </w:tc>
      </w:tr>
      <w:tr>
        <w:trPr>
          <w:trHeight w:val="45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36 416</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41 494</w:t>
            </w:r>
          </w:p>
        </w:tc>
      </w:tr>
      <w:tr>
        <w:trPr>
          <w:trHeight w:val="27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876"/>
        <w:gridCol w:w="686"/>
        <w:gridCol w:w="9648"/>
        <w:gridCol w:w="188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879"/>
        <w:gridCol w:w="689"/>
        <w:gridCol w:w="9429"/>
        <w:gridCol w:w="190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-199 823</w:t>
            </w:r>
          </w:p>
        </w:tc>
      </w:tr>
      <w:tr>
        <w:trPr>
          <w:trHeight w:val="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199 823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518"/>
        <w:gridCol w:w="644"/>
        <w:gridCol w:w="10216"/>
        <w:gridCol w:w="173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сыртқы қарыздар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731"/>
        <w:gridCol w:w="689"/>
        <w:gridCol w:w="9989"/>
        <w:gridCol w:w="192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w:t>
            </w:r>
          </w:p>
        </w:tc>
      </w:tr>
      <w:tr>
        <w:trPr>
          <w:trHeight w:val="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w:t>
            </w:r>
          </w:p>
        </w:tc>
      </w:tr>
      <w:tr>
        <w:trPr>
          <w:trHeight w:val="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w:t>
            </w:r>
          </w:p>
        </w:tc>
      </w:tr>
      <w:tr>
        <w:trPr>
          <w:trHeight w:val="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қолданылатын қалдықтары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158 329</w:t>
            </w:r>
          </w:p>
        </w:tc>
      </w:tr>
    </w:tbl>
    <w:bookmarkStart w:name="z10" w:id="2"/>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2013 жылғы 11 желтоқсандағы</w:t>
      </w:r>
      <w:r>
        <w:br/>
      </w:r>
      <w:r>
        <w:rPr>
          <w:rFonts w:ascii="Times New Roman"/>
          <w:b w:val="false"/>
          <w:i w:val="false"/>
          <w:color w:val="000000"/>
          <w:sz w:val="28"/>
        </w:rPr>
        <w:t>
      № 23-3 шешіміне 2 қосымша</w:t>
      </w:r>
    </w:p>
    <w:bookmarkEnd w:id="2"/>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12-3 шешіміне 5 қосымша</w:t>
      </w:r>
    </w:p>
    <w:p>
      <w:pPr>
        <w:spacing w:after="0"/>
        <w:ind w:left="0"/>
        <w:jc w:val="left"/>
      </w:pPr>
      <w:r>
        <w:rPr>
          <w:rFonts w:ascii="Times New Roman"/>
          <w:b/>
          <w:i w:val="false"/>
          <w:color w:val="000000"/>
        </w:rPr>
        <w:t xml:space="preserve"> 2013 жылға әр бір ауылдық округтер бойынша бюджеттік бағдарламалар</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7"/>
        <w:gridCol w:w="3071"/>
        <w:gridCol w:w="4118"/>
        <w:gridCol w:w="2904"/>
      </w:tblGrid>
      <w:tr>
        <w:trPr>
          <w:trHeight w:val="75" w:hRule="atLeast"/>
        </w:trPr>
        <w:tc>
          <w:tcPr>
            <w:tcW w:w="3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1830" w:hRule="atLeast"/>
        </w:trPr>
        <w:tc>
          <w:tcPr>
            <w:tcW w:w="0" w:type="auto"/>
            <w:vMerge/>
            <w:tcBorders>
              <w:top w:val="nil"/>
              <w:left w:val="single" w:color="cfcfcf" w:sz="5"/>
              <w:bottom w:val="single" w:color="cfcfcf" w:sz="5"/>
              <w:right w:val="single" w:color="cfcfcf" w:sz="5"/>
            </w:tcBorders>
          </w:tcP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«Елді мекендерді сумен жабдықтауды ұйымдастыру»</w:t>
            </w:r>
          </w:p>
        </w:tc>
      </w:tr>
      <w:tr>
        <w:trPr>
          <w:trHeight w:val="585"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Б.Момышұлы ауылы әкімінің аппараты» коммуналдық мемлекеттік мекемесі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18643</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9462</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Ақсай ауылдық округі әкімінің аппараты» коммуналдық мемлекеттік мекемесі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11059</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r>
      <w:tr>
        <w:trPr>
          <w:trHeight w:val="435"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Ақтөбе ауылдық округі әкімінің аппараты» коммуналдық мемлекеттік мекемесі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8979</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Боралдай ауылдық округі әкімінің аппараты» коммуналдық мемлекеттік мекемесі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8823</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Нұрлыкент ауылдық округі әкімінің аппараты» коммуналдық мемлекеттік мекемесі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Шақпақ ауылдық округі әкімінің аппараты» коммуналдық мемлекеттік мекемесі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9515</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Қарасаз ауылдық округі әкімінің аппараты» коммуналдық мемлекеттік мекемесі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5981</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r>
      <w:tr>
        <w:trPr>
          <w:trHeight w:val="375"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Қызыларық ауылдық округі әкімінің аппараты» коммуналдық мемлекеттік мекемесі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Жетітөбе ауылдық округі әкімінің аппараты» коммуналдық мемлекеттік мекемесі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Көкбастау ауылдық округі әкімінің аппараты» коммуналдық мемлекеттік мекемесі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Күреңбел ауылдық округі әкімінің аппараты» коммуналдық мемлекеттік мекемесі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8349</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05"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Қошқарата ауылдық округі әкімінің аппараты» коммуналдық мемлекеттік мекемесі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14745</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Мыңбұлақ ауылдық округі әкімінің аппараты» коммуналдық мемлекеттік мекемесі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10316</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5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Тоғызтарау ауылдық округі әкімінің аппараты» коммуналдық мемлекеттік мекемесі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Билікөл ауылдық округі әкімінің аппараты» коммуналдық мемлекеттік мекемесі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10264</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75"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152561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41222</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8"/>
        <w:gridCol w:w="3350"/>
        <w:gridCol w:w="2571"/>
        <w:gridCol w:w="2116"/>
        <w:gridCol w:w="1835"/>
      </w:tblGrid>
      <w:tr>
        <w:trPr>
          <w:trHeight w:val="75" w:hRule="atLeast"/>
        </w:trPr>
        <w:tc>
          <w:tcPr>
            <w:tcW w:w="4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3405"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«Елді мекендердің санитариясын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«Елді мекендерді аббаттандыру және көгалдандыру»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«Елдi мекендердегі көшелердi жарықтандыру»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«Мемлекеттік органның күрделі шығыстары»</w:t>
            </w:r>
          </w:p>
        </w:tc>
      </w:tr>
      <w:tr>
        <w:trPr>
          <w:trHeight w:val="5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Б.Момышұлы ауылы әкімінің аппараты» коммуналдық мемлекеттік мекемесі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7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Ақсай ауылдық округі әкімінің аппараты» коммуналдық мемлекеттік мекемесі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43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Ақтөбе ауылдық округі әкімінің аппараты» коммуналдық мемлекеттік мекемесі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40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Боралдай ауылдық округі әкімінің аппараты» коммуналдық мемлекеттік мекемесі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45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Нұрлыкент ауылдық округі әкімінің аппараты» коммуналдық мемлекеттік мекемесі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40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Шақпақ ауылдық округі әкімінің аппараты» коммуналдық мемлекеттік мекемесі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9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Қарасаз ауылдық округі әкімінің аппараты» коммуналдық мемлекеттік мекемесі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7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Қызыларық ауылдық округі әкімінің аппараты» коммуналдық мемлекеттік мекемесі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40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Жетітөбе ауылдық округі әкімінің аппараты» коммуналдық мемлекеттік мекемесі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40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Көкбастау ауылдық округі әкімінің аппараты» коммуналдық мемлекеттік мекемесі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5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Күреңбел ауылдық округі әкімінің аппараты» коммуналдық мемлекеттік мекемесі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40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Қошқарата ауылдық округі әкімінің аппараты» коммуналдық мемлекеттік мекемесі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39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Мыңбұлақ ауылдық округі әкімінің аппараты» коммуналдық мемлекеттік мекемесі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r>
      <w:tr>
        <w:trPr>
          <w:trHeight w:val="45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Тоғызтарау ауылдық округі әкімінің аппараты» коммуналдық мемлекеттік мекемесі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42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Билікөл ауылдық округі әкімінің аппараты» коммуналдық мемлекеттік мекемесі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7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