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6e63" w14:textId="a796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Мыңбұлақ ауылдық округінің Көлбастау және Талапты ауылдары аумағына шектеу іс - шараларын енгізе отырып,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Мыңбұлақ ауылдық округі әкімінің 2013 жылғы 30 шілдедегі № 26 шешімі. Жамбыл облысы Әділет департаментінде 2013 жылғы 28 тамызда № 1995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 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 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Жуалы ауданының бас мемлекеттік ветеринариялық-санитариялық инспекторының 2013 жылғы 2 мамырдағы № 06-02/63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Ұсақ мүйізді малдардан бруцеллездің эпизоотиялық ошағының анықталуына байланысты Мыңбұлақ ауылдық округінің Көлбастау және Талапты ауылы аумағына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Мыңбұлақ ауылдық округі әкімі аппаратының ветеринар бас маманы Сарсенбек Сатыбалдиевич Ермекбаевқа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Ауылдық округ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Б. Ақділдаев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«Жамбыл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Департаментінің Жуалы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бөлімі»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Б.А. Бүркітбаев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«Жуалы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басқармасы»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қадағалау комитетінің Жуалы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инспекциясы»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Ошанов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шілде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