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08a8" w14:textId="2b70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Меркі аудандық мәслихатының 2012 жылғы 21 желтоқсандағы № 10-3 шешіміне өзгерістер енгізу туралы</w:t>
      </w:r>
    </w:p>
    <w:p>
      <w:pPr>
        <w:spacing w:after="0"/>
        <w:ind w:left="0"/>
        <w:jc w:val="both"/>
      </w:pPr>
      <w:r>
        <w:rPr>
          <w:rFonts w:ascii="Times New Roman"/>
          <w:b w:val="false"/>
          <w:i w:val="false"/>
          <w:color w:val="000000"/>
          <w:sz w:val="28"/>
        </w:rPr>
        <w:t>Жамбыл облысы Меркі ауданы мәслихатының 2013 жылғы 11 сәуірдегі № 13-3 шешімі. Жамбыл облысы Әділет департаментінде 2013 жылғы 24 сәуірде № 1925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өзгерістер енгізу туралы» Жамбыл облыстық мәслихатының 2013 жылдың 27 наурыздағы  </w:t>
      </w:r>
      <w:r>
        <w:rPr>
          <w:rFonts w:ascii="Times New Roman"/>
          <w:b w:val="false"/>
          <w:i w:val="false"/>
          <w:color w:val="000000"/>
          <w:sz w:val="28"/>
        </w:rPr>
        <w:t>№ 11-6</w:t>
      </w:r>
      <w:r>
        <w:rPr>
          <w:rFonts w:ascii="Times New Roman"/>
          <w:b w:val="false"/>
          <w:i w:val="false"/>
          <w:color w:val="000000"/>
          <w:sz w:val="28"/>
        </w:rPr>
        <w:t xml:space="preserve"> шешімі (Нормативтік құқықтық актілерді мемлекеттік тіркеу тізілімінде № 1905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Меркі аудандық мәслихатының 2012 жылғы 21 желтоқсандағы </w:t>
      </w:r>
      <w:r>
        <w:rPr>
          <w:rFonts w:ascii="Times New Roman"/>
          <w:b w:val="false"/>
          <w:i w:val="false"/>
          <w:color w:val="000000"/>
          <w:sz w:val="28"/>
        </w:rPr>
        <w:t>№ 10-3</w:t>
      </w:r>
      <w:r>
        <w:rPr>
          <w:rFonts w:ascii="Times New Roman"/>
          <w:b w:val="false"/>
          <w:i w:val="false"/>
          <w:color w:val="000000"/>
          <w:sz w:val="28"/>
        </w:rPr>
        <w:t xml:space="preserve"> шешіміне (Нормативтік құқықтық актілерді мемлекеттік тіркеу тізілімінде № 1866 болып тіркелген, 2013 жылғы № 11, 16 қаңтардағы № 5, 6 «Меркі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«6 309 068» сандары «5 982 793» сандарымен ауыстырылсын;</w:t>
      </w:r>
      <w:r>
        <w:br/>
      </w:r>
      <w:r>
        <w:rPr>
          <w:rFonts w:ascii="Times New Roman"/>
          <w:b w:val="false"/>
          <w:i w:val="false"/>
          <w:color w:val="000000"/>
          <w:sz w:val="28"/>
        </w:rPr>
        <w:t>
      «5 166 277» сандары «4 840 002»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«6 304 068» сандары «6 047 469»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«-38 357» сандары «-108 033»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«38 357» сандары «108 033»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«78 000» сандары «34 000»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К. Нартова                                 І. Ахметжанов</w:t>
      </w:r>
    </w:p>
    <w:bookmarkEnd w:id="0"/>
    <w:bookmarkStart w:name="z11" w:id="1"/>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2013 жылғы 11 сәуірдегі</w:t>
      </w:r>
      <w:r>
        <w:br/>
      </w:r>
      <w:r>
        <w:rPr>
          <w:rFonts w:ascii="Times New Roman"/>
          <w:b w:val="false"/>
          <w:i w:val="false"/>
          <w:color w:val="000000"/>
          <w:sz w:val="28"/>
        </w:rPr>
        <w:t>
      № 13-3 шешіміне қосымша</w:t>
      </w:r>
    </w:p>
    <w:bookmarkEnd w:id="1"/>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628"/>
        <w:gridCol w:w="650"/>
        <w:gridCol w:w="9791"/>
        <w:gridCol w:w="213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5 982 793</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1 124 508</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253 827</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253 827</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208 131</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208 131</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417 401</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331 900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8 857</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73 782</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235 279</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220 785</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5 683</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1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1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4 840 002</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4 840 002</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4 840 002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776"/>
        <w:gridCol w:w="754"/>
        <w:gridCol w:w="9205"/>
        <w:gridCol w:w="230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6 047 469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364 949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24 482</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21 482</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150 187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80 606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155 687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148 945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6 742</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16 543</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16 243</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4 181 056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330 904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124 615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206 289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3 492 498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3 359 374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133 124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157 170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157 170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137 997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61 420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20 352</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42 588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208 897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182 698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20 105</w:t>
            </w:r>
          </w:p>
        </w:tc>
      </w:tr>
      <w:tr>
        <w:trPr>
          <w:trHeight w:val="5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480 393</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 - коммуникациялық инфрақұрылымды дамытуға мен жайластыруға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372 024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362 024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14 561</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14 561</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231 036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89 359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89 359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57 382</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57 162</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іс-шараларды iске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96 858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36 559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36 559</w:t>
            </w:r>
          </w:p>
        </w:tc>
      </w:tr>
      <w:tr>
        <w:trPr>
          <w:trHeight w:val="7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r>
      <w:tr>
        <w:trPr>
          <w:trHeight w:val="6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293 588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293 588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293 588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122 549</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63 930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63 930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асыруға берілетін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55"/>
        <w:gridCol w:w="750"/>
        <w:gridCol w:w="9170"/>
        <w:gridCol w:w="224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55"/>
        <w:gridCol w:w="750"/>
        <w:gridCol w:w="9148"/>
        <w:gridCol w:w="22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тапшылығы(профициті)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-108 033</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108 033</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69 676</w:t>
            </w:r>
          </w:p>
        </w:tc>
      </w:tr>
    </w:tbl>
    <w:bookmarkStart w:name="z12" w:id="2"/>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2013 жылғы 11 сәуірдегі</w:t>
      </w:r>
      <w:r>
        <w:br/>
      </w:r>
      <w:r>
        <w:rPr>
          <w:rFonts w:ascii="Times New Roman"/>
          <w:b w:val="false"/>
          <w:i w:val="false"/>
          <w:color w:val="000000"/>
          <w:sz w:val="28"/>
        </w:rPr>
        <w:t>
      № 13-3 шешіміне</w:t>
      </w:r>
      <w:r>
        <w:br/>
      </w:r>
      <w:r>
        <w:rPr>
          <w:rFonts w:ascii="Times New Roman"/>
          <w:b w:val="false"/>
          <w:i w:val="false"/>
          <w:color w:val="000000"/>
          <w:sz w:val="28"/>
        </w:rPr>
        <w:t xml:space="preserve">
      № 2 - қосымша </w:t>
      </w:r>
    </w:p>
    <w:bookmarkEnd w:id="2"/>
    <w:p>
      <w:pPr>
        <w:spacing w:after="0"/>
        <w:ind w:left="0"/>
        <w:jc w:val="both"/>
      </w:pPr>
      <w:r>
        <w:rPr>
          <w:rFonts w:ascii="Times New Roman"/>
          <w:b w:val="false"/>
          <w:i w:val="false"/>
          <w:color w:val="000000"/>
          <w:sz w:val="28"/>
        </w:rPr>
        <w:t>Меркі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шешіміне</w:t>
      </w:r>
      <w:r>
        <w:br/>
      </w:r>
      <w:r>
        <w:rPr>
          <w:rFonts w:ascii="Times New Roman"/>
          <w:b w:val="false"/>
          <w:i w:val="false"/>
          <w:color w:val="000000"/>
          <w:sz w:val="28"/>
        </w:rPr>
        <w:t>
      № 5 – қосымша</w:t>
      </w:r>
    </w:p>
    <w:p>
      <w:pPr>
        <w:spacing w:after="0"/>
        <w:ind w:left="0"/>
        <w:jc w:val="left"/>
      </w:pPr>
      <w:r>
        <w:rPr>
          <w:rFonts w:ascii="Times New Roman"/>
          <w:b/>
          <w:i w:val="false"/>
          <w:color w:val="000000"/>
        </w:rPr>
        <w:t xml:space="preserve"> 2013 жылға арналған ауылдық округтерінің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2377"/>
        <w:gridCol w:w="2440"/>
        <w:gridCol w:w="1887"/>
        <w:gridCol w:w="1973"/>
        <w:gridCol w:w="1931"/>
      </w:tblGrid>
      <w:tr>
        <w:trPr>
          <w:trHeight w:val="75"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p>
        </w:tc>
      </w:tr>
      <w:tr>
        <w:trPr>
          <w:trHeight w:val="177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16 347</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Ойтал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12 947</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9 437</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Андас Батыр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Аспара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Ақермен ауылдық округі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148 945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1894"/>
        <w:gridCol w:w="2194"/>
        <w:gridCol w:w="3006"/>
        <w:gridCol w:w="2386"/>
        <w:gridCol w:w="1597"/>
      </w:tblGrid>
      <w:tr>
        <w:trPr>
          <w:trHeight w:val="75"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p>
        </w:tc>
      </w:tr>
      <w:tr>
        <w:trPr>
          <w:trHeight w:val="6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күтіп-ұстау және туысы жоқ адамдарды жерлеу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19 031</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7 599</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24 480</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37 827</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30 841</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Ойтал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7 698</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27 431</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12 403</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16 007</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14 681</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16 268</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18 159</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Андас Батыр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6 816</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25 791</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Аспара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12 201</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Ақермен ауылдық округі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14 631</w:t>
            </w:r>
          </w:p>
        </w:tc>
      </w:tr>
      <w:tr>
        <w:trPr>
          <w:trHeight w:val="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63 930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280 203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