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20d0" w14:textId="4ed2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Меркі аудандық мәслихатының 2012 жылғы 21 желтоқсандағы № 10-3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2013 жылғы 13 қарашадағы № 21-3 шешімі. Жамбыл облысы Әділет департаментінде 2013 жылғы 20 қарашада № 2050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«2013-2015 жылдарға арналған облыстық бюджет туралы» Жамбыл облыстық мәслихатының 2012 жылғы 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туралы» Жамбыл облыстық мәслихатының 2013 жылдың 31 қазандағы 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2033 болып тіркелген)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Меркі аудандық мәслихатының 2012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1866 болып тіркелген, 2013 жылғы 11, 16 қаңтардағы, № 5, 6 «Меркі тынысы»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«6 102 638» сандары «6 114 780»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«1 178 882» сандары «1 170 898»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«12 192» сандары «14 251»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«14 702» сандары «20 627»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«4 896 862» сандары «4 909 004»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«6 167 314» сандары «6 179 456»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«3 187» сандары «3 260»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«-108 033» сандары «-107 960»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«108 033» сандары «107 960»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«34 000» сандары «32 533»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тіркеуден өткен күннен бастап күшіне енеді және 2013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Жексембиев                              І. Ахметжанов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21-3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№ 10-3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68"/>
        <w:gridCol w:w="690"/>
        <w:gridCol w:w="9887"/>
        <w:gridCol w:w="203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6 114 780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1 170 898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260 812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260 812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394 586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308 829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8 721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74 823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272 576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256 800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-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11 995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11 995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20 627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18 652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17 261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4 909 004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4 909 004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4 909 004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90"/>
        <w:gridCol w:w="690"/>
        <w:gridCol w:w="10032"/>
        <w:gridCol w:w="196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6 179 456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383 801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172 752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4 262 576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131 615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206 289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3 579 740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3 391 382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188 358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152 170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9 680</w:t>
            </w:r>
          </w:p>
        </w:tc>
      </w:tr>
      <w:tr>
        <w:trPr>
          <w:trHeight w:val="2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209 838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177 938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19 731</w:t>
            </w:r>
          </w:p>
        </w:tc>
      </w:tr>
      <w:tr>
        <w:trPr>
          <w:trHeight w:val="4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463 401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мен жайластыруға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360 848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352 187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229 537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94 529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140 296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алынтын өнімдер мен шикізаттың құнын иелеріне өтеу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35 493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оңтайлы және тиімді қала құрылыстық игеруді қамтамасыз ету жөніндег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9 536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2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10021"/>
        <w:gridCol w:w="194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10021"/>
        <w:gridCol w:w="194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-107 960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3 188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 пайдаланылмаған бюджеттік кредиттерді қайтару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69 676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13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21-3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Меркі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10-3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ауылдық округтерінің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0"/>
        <w:gridCol w:w="2231"/>
        <w:gridCol w:w="2189"/>
        <w:gridCol w:w="2189"/>
        <w:gridCol w:w="1762"/>
        <w:gridCol w:w="2169"/>
      </w:tblGrid>
      <w:tr>
        <w:trPr>
          <w:trHeight w:val="75" w:hRule="atLeast"/>
        </w:trPr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тізімі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Ақтоған ауылдық округі әкімінің аппараты» коммуналдық мемлекеттік мекемесі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Жамбыл ауылдық округі әкімінің аппараты» коммуналдық мемлекеттік мекемесі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Меркі ауылдық округі әкімінің аппараты» коммуналдық мемлекеттік мекемесі.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Сарымолдаев ауылдық округі әкімінің аппараты» коммуналдық мемлекеттік мекемесі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Ойтал ауылдық округі әкімінің аппараты» коммуналдық мемлекеттік мекемесі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Рысқұлов ауылдық округі әкімінің аппараты» коммуналдық мемлекеттік мекемесі.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Тәтті ауылдық округі әкімінің аппараты» коммуналдық мемлекеттік мекемесі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Ақарал ауылдық округі әкімінің аппараты» коммуналдық мемлекеттік мекемесі.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Сурат ауылдық округі әкімінің аппараты» коммуналдық мемлекеттік мекемесі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Жанатоған ауылдық округі әкімінің аппараты» коммуналдық мемлекеттік мекемесі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« Андас батыр» ауылдық округі әкімінің аппараты» коммуналдық мемлекеттік мекемесі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Кенес ауылдық округі әкімінің аппараты» коммуналдық мемлекеттік мекемесі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Аспара ауылдық округі әкімінің аппараты» коммуналдық мемлекеттік мекемесі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Меркі ауданы Акермен ауылдық округі әкімінің аппараты»коммуналдық мемлекеттік мекемесі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165465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0"/>
        <w:gridCol w:w="2594"/>
        <w:gridCol w:w="1677"/>
        <w:gridCol w:w="2530"/>
        <w:gridCol w:w="2488"/>
        <w:gridCol w:w="1551"/>
      </w:tblGrid>
      <w:tr>
        <w:trPr>
          <w:trHeight w:val="75" w:hRule="atLeast"/>
        </w:trPr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тізімі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Ақтоған ауылдық округі әкімінің аппараты» коммуналдық мемлекеттік 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20869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Жамбыл ауылдық округі әкімінің аппараты» коммуналдық мемлекеттік 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Меркі ауылдық округі әкімінің аппараты» коммуналдық мемлекеттік мекемесі.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39532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Сарымолдаев ауылдық округі әкімінің аппараты» коммуналдық мемлекеттік 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30916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Ойтал ауылдық округі әкімінің аппараты» коммуналдық мемлекеттік 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29616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Рысқұлов ауылдық округі әкімінің аппараты» коммуналдық мемлекеттік мекемесі.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12275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Тәтті ауылдық округі әкімінің аппараты» коммуналдық мемлекеттік 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17719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Ақарал ауылдық округі әкімінің аппараты» коммуналдық мемлекеттік мекемесі.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Сурат ауылдық округі әкімінің аппараты» коммуналдық мемлекеттік 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Жанатоған ауылдық округі әкімінің аппараты» коммуналдық мемлекеттік 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22259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« Андас батыр» ауылдық округі әкімінің аппараты» коммуналдық мемлекеттік 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26603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Кенес ауылдық округі әкімінің аппараты» коммуналдық мемлекеттік 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«Меркі ауданы Аспара ауылдық округі әкімінің аппараты» коммуналдық мемлекеттік 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Меркі ауданы Акермен ауылдық округі әкімінің аппараты»коммуналдық мемлекеттік мекемесі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75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