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e5c8" w14:textId="269e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Меркі аудандық мәслихатының 2012 жылғы 21 желтоқсандағы № 10-3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мәслихатының 2013 жылғы 10 желтоқсандағы № 23-3 шешімі. Жамбыл облысы Әділет департаментінде 2013 жылғы 10 желтоқсанда № 2062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«2013-2015 жылдарға арналған облыстық бюджет туралы» Жамбыл облыстық мәслихатының 2012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 Жамбыл облыстық мәслихатының 2013 жылдың 9 желтоқсандағы № 19-2 шешімі (Нормативтік құқықтық актілерді мемлекеттік тіркеу тізілімінде № 2061 болып тіркелген)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1.«2013-2015 жылдарға арналған аудандық бюджет туралы» Меркі аудандық мәслихатының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№1866 болып тіркелген, 2013 жылғы 11, 16 қаңтардағы, № 5, 6 «Меркі тынысы»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«6 114 780» сандары «6 114 702»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«4 909 004» сандары «4 908 926»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«6 179 456» сандары «6 179 378»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«32 533» сандары «32 033»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2013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 Намазов                                 І. Ахметжанов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23-3 шешіміне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10-3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69"/>
        <w:gridCol w:w="690"/>
        <w:gridCol w:w="9748"/>
        <w:gridCol w:w="194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6 114 702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1 178 882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278 812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278 812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401 144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304 282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8 956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85 943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259 342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242 800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12 903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13 661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4 908 926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4 908 926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4 908 926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90"/>
        <w:gridCol w:w="690"/>
        <w:gridCol w:w="9666"/>
        <w:gridCol w:w="203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6 179 378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385 283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172 821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159 954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4 262 576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337 904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131 615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206 289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3 579 740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3 391 382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188 358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83 521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209 838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177 938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19 731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86 003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қызыметтер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462 289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1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360 848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352 187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140 218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алынтын өнімдер мен шикізаттың құнын иелеріне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108 506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9595"/>
        <w:gridCol w:w="195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9616"/>
        <w:gridCol w:w="193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-107 960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23-3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10-3 шешіміне 5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ауылдық округтерінің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2"/>
        <w:gridCol w:w="2809"/>
        <w:gridCol w:w="2595"/>
        <w:gridCol w:w="1934"/>
        <w:gridCol w:w="1742"/>
        <w:gridCol w:w="2128"/>
      </w:tblGrid>
      <w:tr>
        <w:trPr>
          <w:trHeight w:val="75" w:hRule="atLeast"/>
        </w:trPr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тізімі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76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Ақтоған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4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Жамбыл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Меркі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72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Сарымолдаев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67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Ойтал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Рысқұлов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76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Тәтті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73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Ақарал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Сурат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Жанатоған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«Андас батыр»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Кенес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75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Аспара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75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Акермен ауылдық округі әкімінің аппараты» коммуналдық мемлекеттік мекемесі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0"/>
        <w:gridCol w:w="2215"/>
        <w:gridCol w:w="2151"/>
        <w:gridCol w:w="3006"/>
        <w:gridCol w:w="2408"/>
        <w:gridCol w:w="1640"/>
      </w:tblGrid>
      <w:tr>
        <w:trPr>
          <w:trHeight w:val="75" w:hRule="atLeast"/>
        </w:trPr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тізімі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765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Ақтоған ауылдық округі әкімінің аппараты» 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</w:t>
            </w:r>
          </w:p>
        </w:tc>
      </w:tr>
      <w:tr>
        <w:trPr>
          <w:trHeight w:val="84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Жамбыл ауылдық округі әкімінің аппараты» 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</w:t>
            </w:r>
          </w:p>
        </w:tc>
      </w:tr>
      <w:tr>
        <w:trPr>
          <w:trHeight w:val="6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Меркі ауылдық округі әкімінің аппараты» 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39532</w:t>
            </w:r>
          </w:p>
        </w:tc>
      </w:tr>
      <w:tr>
        <w:trPr>
          <w:trHeight w:val="72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Сарымолдаев ауылдық округі әкімінің аппараты» 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</w:t>
            </w:r>
          </w:p>
        </w:tc>
      </w:tr>
      <w:tr>
        <w:trPr>
          <w:trHeight w:val="675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Ойтал ауылдық округі әкімінің аппараты» 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78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Рысқұлов ауылдық округі әкімінің аппараты» 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765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Тәтті ауылдық округі әкімінің аппараты» 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</w:t>
            </w:r>
          </w:p>
        </w:tc>
      </w:tr>
      <w:tr>
        <w:trPr>
          <w:trHeight w:val="735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Ақарал ауылдық округі әкімінің аппараты» 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6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Сурат ауылдық округі әкімінің аппараты» 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</w:t>
            </w:r>
          </w:p>
        </w:tc>
      </w:tr>
      <w:tr>
        <w:trPr>
          <w:trHeight w:val="75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Жанатоған ауылдық округі әкімінің аппараты» 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</w:t>
            </w:r>
          </w:p>
        </w:tc>
      </w:tr>
      <w:tr>
        <w:trPr>
          <w:trHeight w:val="705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« Андас батыр» ауылдық округі әкімінің аппараты» 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</w:t>
            </w:r>
          </w:p>
        </w:tc>
      </w:tr>
      <w:tr>
        <w:trPr>
          <w:trHeight w:val="72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Кенес ауылдық округі әкімінің аппараты» 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75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Аспара ауылдық округі әкімінің аппараты» 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75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Акермен ауылдық округі әкімінің аппараты»коммуналдық мемлекеттік мекемесі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75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