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f6a5" w14:textId="b90f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2013 жылғы 27 ақпандағы № 63 қаулысы. Жамбыл облысының Әділет департаментінде 2013 жылғы 19 наурызда № 1902 болып тіркелді.Күші жойылды - Жамбыл облысы Мойынқұм аудандық әкімдігінің 2015 жылқы 19 қарашадағы № 359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Мойынқұм аудандық әкімдігінің 19.11.2015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359 </w:t>
      </w:r>
      <w:r>
        <w:rPr>
          <w:rFonts w:ascii="Times New Roman"/>
          <w:b w:val="false"/>
          <w:i w:val="false"/>
          <w:color w:val="ff0000"/>
          <w:sz w:val="28"/>
        </w:rPr>
        <w:t xml:space="preserve"> ќаулысымен.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</w:t>
      </w:r>
      <w:r>
        <w:rPr>
          <w:rFonts w:ascii="Times New Roman"/>
          <w:b w:val="false"/>
          <w:i w:val="false"/>
          <w:color w:val="ff0000"/>
          <w:sz w:val="28"/>
        </w:rPr>
        <w:t xml:space="preserve">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"Қоғамдық жұмыстарды ұйымдастыру мен қаржыландырудың ережесiне" сәйкес, жұмыссыздар үшін қоғамдық жұмыстарды ұйымдастыру мақсатында Мойынқұм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"Мойынқұм ауданы әкімдігінің жұмыспен қамту және әлеуметтік бағдарламалар бөлімі" коммуналдық мемлекеттік мекемесі қоғамдық жұмыстарды Қазақстан Республикасының қолданыстағы заңнамасына сәйкес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заңды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Б.Қалымбетовке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Қорғаныс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Мойынқұм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Ғ. 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наурыз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Мойынқұм ауданының Әділет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Байтереков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наурыз 2013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қаулысына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3095"/>
        <w:gridCol w:w="1165"/>
        <w:gridCol w:w="1851"/>
        <w:gridCol w:w="3044"/>
        <w:gridCol w:w="1163"/>
        <w:gridCol w:w="1163"/>
      </w:tblGrid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жұмыс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"Кеңес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"Биназар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"Қызылтал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"Қылышбай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"Қарабөгет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"Ұланбел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"Күшаман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"Ақбақай кенттік округінің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"Шығанақ кенттік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"Аксүйек кенттік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"Хантау кенттік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"Мыңарал ауылдық округі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"Мирный кенттік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"Мойынқұм ауданы әкімдігінің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"Жамбыл облысы Мойынқұм ауданының Қорғаныс істері жөніндегі бөлімі" республикалық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Жамбыл облысының Әділет департаменті Мойынқұм ауданының Әділет басқармасы"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26158,00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