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58db" w14:textId="7595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және ауылдық округ әкімдерінің кандидаттарына таңдаушылармен кездесу үшін шарттық негізде үй-жайлар беру және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2013 жылғы 22 шілдедегі № 215 қаулысы. Жамбыл облысының Әділет департаментінде 2013 жылғы 30 шілдеде № 1984 болып тіркелді. Күші жойылды - Жамбыл облысы Мойынқұм аудандық әкімдігінің 2015 жылқы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Мойынқұм аудандық әкімдігінің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Ауыл және ауылдық округ әкімінің кандидаттарына таңдаушылармен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Мойынқұм аудандық аумақтық сайлау комиссиясымен (келісімі бойынша) бірлесе отырып ауыл және ауылдық округ әкімінің кандидаттары үшін үгіттік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 аппаратының басшысы Ақылбай Баялыұлы Баялиевке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Мәдікенов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Мойынқұм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Айдынбеков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шілде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және ауылдық округ әкімдерінің кандидаттарына таңдаушылармен кездесу үшін 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703"/>
        <w:gridCol w:w="7367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және 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өтетін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отау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Ұланбел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Ақсүйек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ауылы, Б. Омаров көшесі № 13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және ауылдық округ әкімдерінің кандидаттары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2887"/>
        <w:gridCol w:w="7032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және 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Биназар көшесі № 39 мекен-жайдағы шит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Исабеков көшесі № 59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Айтишев көшесі № 10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Мұратбаев көшесі № 20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Жазылбек көшесі № 29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Көшенов көшесі № 2 мекен-жайдағы шит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Амангельді көшесі № 99 мекен-жайдағы шит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Ө. Көшкімбайұлы көшесі № 12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отау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Шалабаев көшесі № 12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 № 10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Ұланбел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 № 4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көшесі № 3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мөлтек ауданы 14 үй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Қуанышбаев көшесі № 5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 № 13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Садықов көшесі № 1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Ақсүйек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 көшесі № 23 мекен-жайдағы 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