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7895" w14:textId="33c7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аудандық бюджет туралы" Мойынқұм аудандық Мәслихатының 2012 жылғы 20 желтоқсандағы № 10-2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2013 жылғы 2 қыркүйектегі № 18-2 шешімі. Жамбыл облысының Әділет департаментінде 2013 жылғы 4 қыркүйекте № 2000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«2013-2015 жылдарға арналған облыстық бюджет туралы» Жамбыл облыстық Мәслихатының 2012 жылғы 7 желтоқсандағы № 10-3 шешіміне өзгерістер енгізу туралы» Жамбыл облыстық Мәслихаттың 2013 жылғы 23 тамыздағы </w:t>
      </w:r>
      <w:r>
        <w:rPr>
          <w:rFonts w:ascii="Times New Roman"/>
          <w:b w:val="false"/>
          <w:i w:val="false"/>
          <w:color w:val="000000"/>
          <w:sz w:val="28"/>
        </w:rPr>
        <w:t>№  16-3</w:t>
      </w:r>
      <w:r>
        <w:rPr>
          <w:rFonts w:ascii="Times New Roman"/>
          <w:b w:val="false"/>
          <w:i w:val="false"/>
          <w:color w:val="000000"/>
          <w:sz w:val="28"/>
        </w:rPr>
        <w:t xml:space="preserve"> шешіміне (нормативтік құқықтық актілерді мемлекеттік тіркеу Тізілімінде № 1998 болып тіркелген) сәйкес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Мойынқұм аудандық Мәслихатының 2012 жылғы 20 желтоқсандағы </w:t>
      </w:r>
      <w:r>
        <w:rPr>
          <w:rFonts w:ascii="Times New Roman"/>
          <w:b w:val="false"/>
          <w:i w:val="false"/>
          <w:color w:val="000000"/>
          <w:sz w:val="28"/>
        </w:rPr>
        <w:t>№ 10-2</w:t>
      </w:r>
      <w:r>
        <w:rPr>
          <w:rFonts w:ascii="Times New Roman"/>
          <w:b w:val="false"/>
          <w:i w:val="false"/>
          <w:color w:val="000000"/>
          <w:sz w:val="28"/>
        </w:rPr>
        <w:t xml:space="preserve"> шешіміне (нормативтік құқықтық актілерді мемлекеттік тіркеу Тізілімінде № 1864 болып тіркелген, 2013 жылдың 4 қаңтарда аудандық №  2-3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«5064407» деген сандары «5035931» деген сандарымен ауыстырылсын;</w:t>
      </w:r>
      <w:r>
        <w:br/>
      </w:r>
      <w:r>
        <w:rPr>
          <w:rFonts w:ascii="Times New Roman"/>
          <w:b w:val="false"/>
          <w:i w:val="false"/>
          <w:color w:val="000000"/>
          <w:sz w:val="28"/>
        </w:rPr>
        <w:t>
      «920724» деген сандары «936909» деген сандарымен ауыстырылсын;</w:t>
      </w:r>
      <w:r>
        <w:br/>
      </w:r>
      <w:r>
        <w:rPr>
          <w:rFonts w:ascii="Times New Roman"/>
          <w:b w:val="false"/>
          <w:i w:val="false"/>
          <w:color w:val="000000"/>
          <w:sz w:val="28"/>
        </w:rPr>
        <w:t>
      «9807» деген сандары «13613» деген сандарымен ауыстырылсын;</w:t>
      </w:r>
      <w:r>
        <w:br/>
      </w:r>
      <w:r>
        <w:rPr>
          <w:rFonts w:ascii="Times New Roman"/>
          <w:b w:val="false"/>
          <w:i w:val="false"/>
          <w:color w:val="000000"/>
          <w:sz w:val="28"/>
        </w:rPr>
        <w:t>
      «8261» деген сандары «8270» деген сандарымен ауыстырылсын;</w:t>
      </w:r>
      <w:r>
        <w:br/>
      </w:r>
      <w:r>
        <w:rPr>
          <w:rFonts w:ascii="Times New Roman"/>
          <w:b w:val="false"/>
          <w:i w:val="false"/>
          <w:color w:val="000000"/>
          <w:sz w:val="28"/>
        </w:rPr>
        <w:t>
      «4125615» деген сандары «4077139»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«5115054» деген сандары «5096378»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«9800» деген сандары «0» деген санымен ауыстырылсын;</w:t>
      </w:r>
      <w:r>
        <w:br/>
      </w:r>
      <w:r>
        <w:rPr>
          <w:rFonts w:ascii="Times New Roman"/>
          <w:b w:val="false"/>
          <w:i w:val="false"/>
          <w:color w:val="000000"/>
          <w:sz w:val="28"/>
        </w:rPr>
        <w:t>
      «9800» деген сандары «0» деген санымен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бастап қолданылады.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cессиясының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Т. Досекеев                                Ш. Исабеков</w:t>
      </w:r>
    </w:p>
    <w:bookmarkEnd w:id="0"/>
    <w:bookmarkStart w:name="z9"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2013 жылғы 2 қыркүйектегі</w:t>
      </w:r>
      <w:r>
        <w:br/>
      </w:r>
      <w:r>
        <w:rPr>
          <w:rFonts w:ascii="Times New Roman"/>
          <w:b w:val="false"/>
          <w:i w:val="false"/>
          <w:color w:val="000000"/>
          <w:sz w:val="28"/>
        </w:rPr>
        <w:t>
№ 18-2 шешіміне қосымша</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10-2 шешіміне № 1- қосымша</w:t>
      </w:r>
    </w:p>
    <w:p>
      <w:pPr>
        <w:spacing w:after="0"/>
        <w:ind w:left="0"/>
        <w:jc w:val="left"/>
      </w:pPr>
      <w:r>
        <w:rPr>
          <w:rFonts w:ascii="Times New Roman"/>
          <w:b/>
          <w:i w:val="false"/>
          <w:color w:val="000000"/>
        </w:rPr>
        <w:t xml:space="preserve"> Мойынқұм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581"/>
        <w:gridCol w:w="665"/>
        <w:gridCol w:w="9820"/>
        <w:gridCol w:w="19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5035931</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936909</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120920</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107015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696478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663958</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27802</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r>
      <w:tr>
        <w:trPr>
          <w:trHeight w:val="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13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90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6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6825</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6486</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9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4077139</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4077139</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4077139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29"/>
        <w:gridCol w:w="707"/>
        <w:gridCol w:w="9671"/>
        <w:gridCol w:w="197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бағдарламар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5096378</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366193</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17697</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16965</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118626</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95626</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195460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14716</w:t>
            </w:r>
          </w:p>
        </w:tc>
      </w:tr>
      <w:tr>
        <w:trPr>
          <w:trHeight w:val="5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2697321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341882</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250985</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90897</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1721283</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1605677</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132659</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83476</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501497</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501497</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133484</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108973</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22760</w:t>
            </w:r>
          </w:p>
        </w:tc>
      </w:tr>
      <w:tr>
        <w:trPr>
          <w:trHeight w:val="5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22675</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32232</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1346711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58100</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 және су бұру жүйелерін дамыту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1215565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42039</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143044</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19394</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17827</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19242</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10961</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7925</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108635</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8228</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61868</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w:t>
            </w:r>
          </w:p>
        </w:tc>
      </w:tr>
      <w:tr>
        <w:trPr>
          <w:trHeight w:val="2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w:t>
            </w:r>
          </w:p>
        </w:tc>
      </w:tr>
      <w:tr>
        <w:trPr>
          <w:trHeight w:val="88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189846</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189846</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189846</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72318</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w:t>
            </w:r>
          </w:p>
        </w:tc>
      </w:tr>
      <w:tr>
        <w:trPr>
          <w:trHeight w:val="1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18532</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10398</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49790</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7333</w:t>
            </w:r>
          </w:p>
        </w:tc>
      </w:tr>
      <w:tr>
        <w:trPr>
          <w:trHeight w:val="2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(профицит) тапшылығы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пайдалану) қаржыландыру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110237</w:t>
            </w:r>
          </w:p>
        </w:tc>
      </w:tr>
      <w:tr>
        <w:trPr>
          <w:trHeight w:val="22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1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1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r>
        <w:trPr>
          <w:trHeight w:val="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58647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