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b0a8b" w14:textId="1fb0a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Т. Рысқұлов аудандық
мәслихатының  2012 жылдың 21 желтоқсандағы № 9-5 шешіміне өзгерістер енгізу туралы</w:t>
      </w:r>
    </w:p>
    <w:p>
      <w:pPr>
        <w:spacing w:after="0"/>
        <w:ind w:left="0"/>
        <w:jc w:val="both"/>
      </w:pPr>
      <w:r>
        <w:rPr>
          <w:rFonts w:ascii="Times New Roman"/>
          <w:b w:val="false"/>
          <w:i w:val="false"/>
          <w:color w:val="000000"/>
          <w:sz w:val="28"/>
        </w:rPr>
        <w:t>Жамбыл облысы Т.Рысқұлов ауданы мәслихатының 2013 жылғы 29 мамырдағы № 12-6 шешімі. Жамбыл облысы Әділет департаментінде 2013 жылғы 10 маусымда № 1952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«2013-2015 жылдарға арналған облыстық бюджет туралы» Жамбыл облыстық мәслихатының 2012 жылдың 7 желтоқсандағы № 10-3 шешіміне өзгерістер енгізу туралы» Жамбыл облыстық мәслихатының 2013 жылғы 15 мамырдағы № </w:t>
      </w:r>
      <w:r>
        <w:rPr>
          <w:rFonts w:ascii="Times New Roman"/>
          <w:b w:val="false"/>
          <w:i w:val="false"/>
          <w:color w:val="000000"/>
          <w:sz w:val="28"/>
        </w:rPr>
        <w:t>13-2</w:t>
      </w:r>
      <w:r>
        <w:rPr>
          <w:rFonts w:ascii="Times New Roman"/>
          <w:b w:val="false"/>
          <w:i w:val="false"/>
          <w:color w:val="000000"/>
          <w:sz w:val="28"/>
        </w:rPr>
        <w:t> </w:t>
      </w:r>
      <w:r>
        <w:rPr>
          <w:rFonts w:ascii="Times New Roman"/>
          <w:b w:val="false"/>
          <w:i w:val="false"/>
          <w:color w:val="000000"/>
          <w:sz w:val="28"/>
        </w:rPr>
        <w:t xml:space="preserve">шешіміне (Нормативтік құқықтық актілерді мемлекеттік тіркеу тізілімінде № 1940 болып тіркелген) сәйкес Т.Рысқұлов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туралы» Т. Рысқұлов аудандық мәслихатының 2012 жылдың 21 желтоқсандағы </w:t>
      </w:r>
      <w:r>
        <w:rPr>
          <w:rFonts w:ascii="Times New Roman"/>
          <w:b w:val="false"/>
          <w:i w:val="false"/>
          <w:color w:val="000000"/>
          <w:sz w:val="28"/>
        </w:rPr>
        <w:t>№ 9-5</w:t>
      </w:r>
      <w:r>
        <w:rPr>
          <w:rFonts w:ascii="Times New Roman"/>
          <w:b w:val="false"/>
          <w:i w:val="false"/>
          <w:color w:val="000000"/>
          <w:sz w:val="28"/>
        </w:rPr>
        <w:t xml:space="preserve"> шешіміне (Нормативтік құқықтық актілерді мемлекеттік тіркеу тізілімінде № 1868 болып тіркелген, 2013 жылдың 9 қаңтардағы № 3-4 және 11 қаңтардағы 5-6 «Құлан таңы»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br/>
      </w:r>
      <w:r>
        <w:rPr>
          <w:rFonts w:ascii="Times New Roman"/>
          <w:b w:val="false"/>
          <w:i w:val="false"/>
          <w:color w:val="000000"/>
          <w:sz w:val="28"/>
        </w:rPr>
        <w:t>
      «6 220 062» сандары «6 212 799» сандарымен ауыстырылсын;</w:t>
      </w:r>
      <w:r>
        <w:br/>
      </w:r>
      <w:r>
        <w:rPr>
          <w:rFonts w:ascii="Times New Roman"/>
          <w:b w:val="false"/>
          <w:i w:val="false"/>
          <w:color w:val="000000"/>
          <w:sz w:val="28"/>
        </w:rPr>
        <w:t>
      «1 950 282» сандары «2 006 367» сандарымен ауыстырылсын;</w:t>
      </w:r>
      <w:r>
        <w:br/>
      </w:r>
      <w:r>
        <w:rPr>
          <w:rFonts w:ascii="Times New Roman"/>
          <w:b w:val="false"/>
          <w:i w:val="false"/>
          <w:color w:val="000000"/>
          <w:sz w:val="28"/>
        </w:rPr>
        <w:t>
      «23 251» сандары «12 615» сандарымен ауыстырылсын;</w:t>
      </w:r>
      <w:r>
        <w:br/>
      </w:r>
      <w:r>
        <w:rPr>
          <w:rFonts w:ascii="Times New Roman"/>
          <w:b w:val="false"/>
          <w:i w:val="false"/>
          <w:color w:val="000000"/>
          <w:sz w:val="28"/>
        </w:rPr>
        <w:t>
      «4 239 884» сандары «4 187 172»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br/>
      </w:r>
      <w:r>
        <w:rPr>
          <w:rFonts w:ascii="Times New Roman"/>
          <w:b w:val="false"/>
          <w:i w:val="false"/>
          <w:color w:val="000000"/>
          <w:sz w:val="28"/>
        </w:rPr>
        <w:t>
      «6 333 314» сандары «6 326 051» сандарымен ауыстырылсын.</w:t>
      </w:r>
      <w:r>
        <w:br/>
      </w:r>
      <w:r>
        <w:rPr>
          <w:rFonts w:ascii="Times New Roman"/>
          <w:b w:val="false"/>
          <w:i w:val="false"/>
          <w:color w:val="000000"/>
          <w:sz w:val="28"/>
        </w:rPr>
        <w:t>
</w:t>
      </w:r>
      <w:r>
        <w:rPr>
          <w:rFonts w:ascii="Times New Roman"/>
          <w:b w:val="false"/>
          <w:i w:val="false"/>
          <w:color w:val="000000"/>
          <w:sz w:val="28"/>
        </w:rPr>
        <w:t>
      2.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2013 жылдың 1 қантарынан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К. Арыстанбеков                            Б. Шамаев</w:t>
      </w:r>
    </w:p>
    <w:bookmarkEnd w:id="0"/>
    <w:bookmarkStart w:name="z8" w:id="1"/>
    <w:p>
      <w:pPr>
        <w:spacing w:after="0"/>
        <w:ind w:left="0"/>
        <w:jc w:val="both"/>
      </w:pPr>
      <w:r>
        <w:rPr>
          <w:rFonts w:ascii="Times New Roman"/>
          <w:b w:val="false"/>
          <w:i w:val="false"/>
          <w:color w:val="000000"/>
          <w:sz w:val="28"/>
        </w:rPr>
        <w:t>
Т.Рысқұлов аудандық мәслихаттың</w:t>
      </w:r>
      <w:r>
        <w:br/>
      </w:r>
      <w:r>
        <w:rPr>
          <w:rFonts w:ascii="Times New Roman"/>
          <w:b w:val="false"/>
          <w:i w:val="false"/>
          <w:color w:val="000000"/>
          <w:sz w:val="28"/>
        </w:rPr>
        <w:t>
2013 жылғы 29 мамырдағы</w:t>
      </w:r>
      <w:r>
        <w:br/>
      </w:r>
      <w:r>
        <w:rPr>
          <w:rFonts w:ascii="Times New Roman"/>
          <w:b w:val="false"/>
          <w:i w:val="false"/>
          <w:color w:val="000000"/>
          <w:sz w:val="28"/>
        </w:rPr>
        <w:t>
№ 12-6 шешіміне 1 қосымша</w:t>
      </w:r>
    </w:p>
    <w:bookmarkEnd w:id="1"/>
    <w:p>
      <w:pPr>
        <w:spacing w:after="0"/>
        <w:ind w:left="0"/>
        <w:jc w:val="both"/>
      </w:pPr>
      <w:r>
        <w:rPr>
          <w:rFonts w:ascii="Times New Roman"/>
          <w:b w:val="false"/>
          <w:i w:val="false"/>
          <w:color w:val="000000"/>
          <w:sz w:val="28"/>
        </w:rPr>
        <w:t>Т.Рысқұлов 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9-5 шешіміне 1 қосымша</w:t>
      </w:r>
    </w:p>
    <w:p>
      <w:pPr>
        <w:spacing w:after="0"/>
        <w:ind w:left="0"/>
        <w:jc w:val="left"/>
      </w:pPr>
      <w:r>
        <w:rPr>
          <w:rFonts w:ascii="Times New Roman"/>
          <w:b/>
          <w:i w:val="false"/>
          <w:color w:val="000000"/>
        </w:rPr>
        <w:t xml:space="preserve"> 2013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758"/>
        <w:gridCol w:w="694"/>
        <w:gridCol w:w="8927"/>
        <w:gridCol w:w="2120"/>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2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6 212 799</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2 006 367</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209 688</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209 688</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181 367</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181 367</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1 598 531</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1 543 896</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8 224</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42 500</w:t>
            </w:r>
          </w:p>
        </w:tc>
      </w:tr>
      <w:tr>
        <w:trPr>
          <w:trHeight w:val="28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3 911</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11 495</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3 280</w:t>
            </w:r>
          </w:p>
        </w:tc>
      </w:tr>
      <w:tr>
        <w:trPr>
          <w:trHeight w:val="28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5 852</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5 286</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5 286</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12 615</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1 160</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8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57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7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14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115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11 181</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11 181</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6 645</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2 152</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2 152</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4 493</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3 878</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4 187 172</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4 187 172</w:t>
            </w:r>
          </w:p>
        </w:tc>
      </w:tr>
      <w:tr>
        <w:trPr>
          <w:trHeight w:val="28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4 187 172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690"/>
        <w:gridCol w:w="754"/>
        <w:gridCol w:w="8878"/>
        <w:gridCol w:w="2257"/>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2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2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II.ШЫҒЫНДАР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6 326 051</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366 407</w:t>
            </w:r>
          </w:p>
        </w:tc>
      </w:tr>
      <w:tr>
        <w:trPr>
          <w:trHeight w:val="28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14 218</w:t>
            </w:r>
          </w:p>
        </w:tc>
      </w:tr>
      <w:tr>
        <w:trPr>
          <w:trHeight w:val="54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13 435</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89 974</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68 110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18 314</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220 231</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ауылдық (село), ауылдық (селолық) округ әкімінің қызметін қамтамасыз ету жөніндегі қызметтер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184 286</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35 945</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23 474</w:t>
            </w:r>
          </w:p>
        </w:tc>
      </w:tr>
      <w:tr>
        <w:trPr>
          <w:trHeight w:val="9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17 571</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1 731</w:t>
            </w:r>
          </w:p>
        </w:tc>
      </w:tr>
      <w:tr>
        <w:trPr>
          <w:trHeight w:val="21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3 677</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18 510</w:t>
            </w:r>
          </w:p>
        </w:tc>
      </w:tr>
      <w:tr>
        <w:trPr>
          <w:trHeight w:val="9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14 774</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3 736</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4 085</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4 085</w:t>
            </w:r>
          </w:p>
        </w:tc>
      </w:tr>
      <w:tr>
        <w:trPr>
          <w:trHeight w:val="3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2 085</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82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6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қәуіпсіздігін қамтамасыз ету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3 920 047</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408 858</w:t>
            </w:r>
          </w:p>
        </w:tc>
      </w:tr>
      <w:tr>
        <w:trPr>
          <w:trHeight w:val="3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267 236</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141 622</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11 633</w:t>
            </w:r>
          </w:p>
        </w:tc>
      </w:tr>
      <w:tr>
        <w:trPr>
          <w:trHeight w:val="52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11 633</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2 956 576</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2 832 361</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124 215</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278 813</w:t>
            </w:r>
          </w:p>
        </w:tc>
      </w:tr>
      <w:tr>
        <w:trPr>
          <w:trHeight w:val="5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8 576</w:t>
            </w:r>
          </w:p>
        </w:tc>
      </w:tr>
      <w:tr>
        <w:trPr>
          <w:trHeight w:val="5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22 225</w:t>
            </w:r>
          </w:p>
        </w:tc>
      </w:tr>
      <w:tr>
        <w:trPr>
          <w:trHeight w:val="5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41 804</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14 952</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184 106</w:t>
            </w:r>
          </w:p>
        </w:tc>
      </w:tr>
      <w:tr>
        <w:trPr>
          <w:trHeight w:val="5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264 167</w:t>
            </w:r>
          </w:p>
        </w:tc>
      </w:tr>
      <w:tr>
        <w:trPr>
          <w:trHeight w:val="3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264 167</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265 617</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234 442</w:t>
            </w:r>
          </w:p>
        </w:tc>
      </w:tr>
      <w:tr>
        <w:trPr>
          <w:trHeight w:val="3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38 988</w:t>
            </w:r>
          </w:p>
        </w:tc>
      </w:tr>
      <w:tr>
        <w:trPr>
          <w:trHeight w:val="9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22 037</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8 033</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20 838</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20 963</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9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w:t>
            </w:r>
          </w:p>
        </w:tc>
      </w:tr>
      <w:tr>
        <w:trPr>
          <w:trHeight w:val="3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r>
      <w:tr>
        <w:trPr>
          <w:trHeight w:val="57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31 175</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29 325</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846 659</w:t>
            </w:r>
          </w:p>
        </w:tc>
      </w:tr>
      <w:tr>
        <w:trPr>
          <w:trHeight w:val="6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5 210</w:t>
            </w:r>
          </w:p>
        </w:tc>
      </w:tr>
      <w:tr>
        <w:trPr>
          <w:trHeight w:val="3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5 210</w:t>
            </w:r>
          </w:p>
        </w:tc>
      </w:tr>
      <w:tr>
        <w:trPr>
          <w:trHeight w:val="5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44 471</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9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w:t>
            </w:r>
            <w:r>
              <w:rPr>
                <w:rFonts w:ascii="Times New Roman"/>
                <w:b w:val="false"/>
                <w:i w:val="false"/>
                <w:color w:val="000000"/>
                <w:sz w:val="20"/>
              </w:rPr>
              <w:t xml:space="preserve"> шеңберінде тұрғын жай салу және (немесе) сатып алу және инженерлік коммуникациялық инфрақұрылымдарды дамыту (немесе) сатып алу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24 222</w:t>
            </w:r>
          </w:p>
        </w:tc>
      </w:tr>
      <w:tr>
        <w:trPr>
          <w:trHeight w:val="6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w:t>
            </w:r>
            <w:r>
              <w:rPr>
                <w:rFonts w:ascii="Times New Roman"/>
                <w:b w:val="false"/>
                <w:i w:val="false"/>
                <w:color w:val="000000"/>
                <w:sz w:val="20"/>
              </w:rPr>
              <w:t xml:space="preserve"> екінші бағыты шеңберінде жетіспейтін инженерлік-коммуникациялық инфрақұрылымды дамытуға мен жайластыруға</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54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9 456</w:t>
            </w:r>
          </w:p>
        </w:tc>
      </w:tr>
      <w:tr>
        <w:trPr>
          <w:trHeight w:val="3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9 456</w:t>
            </w:r>
          </w:p>
        </w:tc>
      </w:tr>
      <w:tr>
        <w:trPr>
          <w:trHeight w:val="5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7 919</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1 321</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28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5 659</w:t>
            </w:r>
          </w:p>
        </w:tc>
      </w:tr>
      <w:tr>
        <w:trPr>
          <w:trHeight w:val="52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658 037</w:t>
            </w:r>
          </w:p>
        </w:tc>
      </w:tr>
      <w:tr>
        <w:trPr>
          <w:trHeight w:val="3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658 037</w:t>
            </w:r>
          </w:p>
        </w:tc>
      </w:tr>
      <w:tr>
        <w:trPr>
          <w:trHeight w:val="5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109 566</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23 408</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9 816</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76 342</w:t>
            </w:r>
          </w:p>
        </w:tc>
      </w:tr>
      <w:tr>
        <w:trPr>
          <w:trHeight w:val="57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288 813</w:t>
            </w:r>
          </w:p>
        </w:tc>
      </w:tr>
      <w:tr>
        <w:trPr>
          <w:trHeight w:val="3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137 693</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101 315</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дендропарктердің жұмыс істеуін қамтамасыз ету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36 378</w:t>
            </w:r>
          </w:p>
        </w:tc>
      </w:tr>
      <w:tr>
        <w:trPr>
          <w:trHeight w:val="3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8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60 329</w:t>
            </w:r>
          </w:p>
        </w:tc>
      </w:tr>
      <w:tr>
        <w:trPr>
          <w:trHeight w:val="28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59 629</w:t>
            </w:r>
          </w:p>
        </w:tc>
      </w:tr>
      <w:tr>
        <w:trPr>
          <w:trHeight w:val="28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8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23 014</w:t>
            </w:r>
          </w:p>
        </w:tc>
      </w:tr>
      <w:tr>
        <w:trPr>
          <w:trHeight w:val="5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23 014</w:t>
            </w:r>
          </w:p>
        </w:tc>
      </w:tr>
      <w:tr>
        <w:trPr>
          <w:trHeight w:val="3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26 713</w:t>
            </w:r>
          </w:p>
        </w:tc>
      </w:tr>
      <w:tr>
        <w:trPr>
          <w:trHeight w:val="58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6 373</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20 140</w:t>
            </w:r>
          </w:p>
        </w:tc>
      </w:tr>
      <w:tr>
        <w:trPr>
          <w:trHeight w:val="3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28 457</w:t>
            </w:r>
          </w:p>
        </w:tc>
      </w:tr>
      <w:tr>
        <w:trPr>
          <w:trHeight w:val="87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12 562</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13 306</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2 439</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8 107</w:t>
            </w:r>
          </w:p>
        </w:tc>
      </w:tr>
      <w:tr>
        <w:trPr>
          <w:trHeight w:val="6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7 657</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11 612</w:t>
            </w:r>
          </w:p>
        </w:tc>
      </w:tr>
      <w:tr>
        <w:trPr>
          <w:trHeight w:val="6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5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7 612</w:t>
            </w:r>
          </w:p>
        </w:tc>
      </w:tr>
      <w:tr>
        <w:trPr>
          <w:trHeight w:val="3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7 612</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121 486</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7 470</w:t>
            </w:r>
          </w:p>
        </w:tc>
      </w:tr>
      <w:tr>
        <w:trPr>
          <w:trHeight w:val="5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6 752</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6 752</w:t>
            </w:r>
          </w:p>
        </w:tc>
      </w:tr>
      <w:tr>
        <w:trPr>
          <w:trHeight w:val="3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22 742</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8 969</w:t>
            </w:r>
          </w:p>
        </w:tc>
      </w:tr>
      <w:tr>
        <w:trPr>
          <w:trHeight w:val="2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2 125</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ветеринарлық іс-шараларды жүргізу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3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2 948</w:t>
            </w:r>
          </w:p>
        </w:tc>
      </w:tr>
      <w:tr>
        <w:trPr>
          <w:trHeight w:val="3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7 569</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5 903</w:t>
            </w:r>
          </w:p>
        </w:tc>
      </w:tr>
      <w:tr>
        <w:trPr>
          <w:trHeight w:val="88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1 516</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76 953</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76 953</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51 144</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51 144</w:t>
            </w:r>
          </w:p>
        </w:tc>
      </w:tr>
      <w:tr>
        <w:trPr>
          <w:trHeight w:val="117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19 914</w:t>
            </w:r>
          </w:p>
        </w:tc>
      </w:tr>
      <w:tr>
        <w:trPr>
          <w:trHeight w:val="88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30 860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355 370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355 370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19 575</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335 795</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89 764</w:t>
            </w:r>
          </w:p>
        </w:tc>
      </w:tr>
      <w:tr>
        <w:trPr>
          <w:trHeight w:val="57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3 221</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3 221</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52 519</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52 519</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7 445</w:t>
            </w:r>
          </w:p>
        </w:tc>
      </w:tr>
      <w:tr>
        <w:trPr>
          <w:trHeight w:val="5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7 445</w:t>
            </w:r>
          </w:p>
        </w:tc>
      </w:tr>
      <w:tr>
        <w:trPr>
          <w:trHeight w:val="5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13 944</w:t>
            </w:r>
          </w:p>
        </w:tc>
      </w:tr>
      <w:tr>
        <w:trPr>
          <w:trHeight w:val="6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13 794</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12 635</w:t>
            </w:r>
          </w:p>
        </w:tc>
      </w:tr>
      <w:tr>
        <w:trPr>
          <w:trHeight w:val="87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8 117</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2 052</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2 466</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7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IІІ.ТАЗА БЮДЖЕТТІК КРЕДИТТЕУ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46 556</w:t>
            </w:r>
          </w:p>
        </w:tc>
      </w:tr>
      <w:tr>
        <w:trPr>
          <w:trHeight w:val="28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52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57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754"/>
        <w:gridCol w:w="711"/>
        <w:gridCol w:w="8877"/>
        <w:gridCol w:w="227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Фукционалдық топ Атауы</w:t>
            </w:r>
          </w:p>
        </w:tc>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ІV.Қаржы активтерімен операциялар бойынша сальдо</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33 340</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33 340</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33 340</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33 340</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33 340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649"/>
        <w:gridCol w:w="819"/>
        <w:gridCol w:w="8883"/>
        <w:gridCol w:w="2248"/>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613"/>
        <w:gridCol w:w="773"/>
        <w:gridCol w:w="1755"/>
        <w:gridCol w:w="7373"/>
        <w:gridCol w:w="211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Фукционалдық топ</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V.Бюджет тапшылығы (профициті)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-193 148</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VI.Бюджет тапшылығын қаржыландыру (профицитін пайдалану)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193 148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650"/>
        <w:gridCol w:w="820"/>
        <w:gridCol w:w="8919"/>
        <w:gridCol w:w="2230"/>
      </w:tblGrid>
      <w:tr>
        <w:trPr>
          <w:trHeight w:val="1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28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653"/>
        <w:gridCol w:w="773"/>
        <w:gridCol w:w="2195"/>
        <w:gridCol w:w="6913"/>
        <w:gridCol w:w="213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Фукционалдық топ</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w:t>
            </w:r>
          </w:p>
        </w:tc>
      </w:tr>
      <w:tr>
        <w:trPr>
          <w:trHeight w:val="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w:t>
            </w:r>
          </w:p>
        </w:tc>
      </w:tr>
      <w:tr>
        <w:trPr>
          <w:trHeight w:val="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w:t>
            </w:r>
          </w:p>
        </w:tc>
      </w:tr>
      <w:tr>
        <w:trPr>
          <w:trHeight w:val="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146 592</w:t>
            </w:r>
          </w:p>
        </w:tc>
      </w:tr>
      <w:tr>
        <w:trPr>
          <w:trHeight w:val="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146 592</w:t>
            </w:r>
          </w:p>
        </w:tc>
      </w:tr>
      <w:tr>
        <w:trPr>
          <w:trHeight w:val="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146 592</w:t>
            </w:r>
          </w:p>
        </w:tc>
      </w:tr>
      <w:tr>
        <w:trPr>
          <w:trHeight w:val="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146 592</w:t>
            </w:r>
          </w:p>
        </w:tc>
      </w:tr>
    </w:tbl>
    <w:bookmarkStart w:name="z9" w:id="2"/>
    <w:p>
      <w:pPr>
        <w:spacing w:after="0"/>
        <w:ind w:left="0"/>
        <w:jc w:val="both"/>
      </w:pPr>
      <w:r>
        <w:rPr>
          <w:rFonts w:ascii="Times New Roman"/>
          <w:b w:val="false"/>
          <w:i w:val="false"/>
          <w:color w:val="000000"/>
          <w:sz w:val="28"/>
        </w:rPr>
        <w:t>
Т.Рысқұлов аудандық мәслихаттың</w:t>
      </w:r>
      <w:r>
        <w:br/>
      </w:r>
      <w:r>
        <w:rPr>
          <w:rFonts w:ascii="Times New Roman"/>
          <w:b w:val="false"/>
          <w:i w:val="false"/>
          <w:color w:val="000000"/>
          <w:sz w:val="28"/>
        </w:rPr>
        <w:t>
2013 жылғы 29 мамырдағы</w:t>
      </w:r>
      <w:r>
        <w:br/>
      </w:r>
      <w:r>
        <w:rPr>
          <w:rFonts w:ascii="Times New Roman"/>
          <w:b w:val="false"/>
          <w:i w:val="false"/>
          <w:color w:val="000000"/>
          <w:sz w:val="28"/>
        </w:rPr>
        <w:t>
№ 12-6 шешіміне 2 қосымша</w:t>
      </w:r>
    </w:p>
    <w:bookmarkEnd w:id="2"/>
    <w:p>
      <w:pPr>
        <w:spacing w:after="0"/>
        <w:ind w:left="0"/>
        <w:jc w:val="both"/>
      </w:pPr>
      <w:r>
        <w:rPr>
          <w:rFonts w:ascii="Times New Roman"/>
          <w:b w:val="false"/>
          <w:i w:val="false"/>
          <w:color w:val="000000"/>
          <w:sz w:val="28"/>
        </w:rPr>
        <w:t>Т.Рысқұлов 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9-5 шешіміне 7 қосымша</w:t>
      </w:r>
    </w:p>
    <w:p>
      <w:pPr>
        <w:spacing w:after="0"/>
        <w:ind w:left="0"/>
        <w:jc w:val="left"/>
      </w:pPr>
      <w:r>
        <w:rPr>
          <w:rFonts w:ascii="Times New Roman"/>
          <w:b/>
          <w:i w:val="false"/>
          <w:color w:val="000000"/>
        </w:rPr>
        <w:t xml:space="preserve"> 2013 жылға арналған ауданның әрбір ауылдық (селолық) округтің бюджеттік бағдарламалары</w:t>
      </w:r>
    </w:p>
    <w:p>
      <w:pPr>
        <w:spacing w:after="0"/>
        <w:ind w:left="0"/>
        <w:jc w:val="both"/>
      </w:pPr>
      <w:r>
        <w:rPr>
          <w:rFonts w:ascii="Times New Roman"/>
          <w:b w:val="false"/>
          <w:i w:val="false"/>
          <w:color w:val="000000"/>
          <w:sz w:val="28"/>
        </w:rPr>
        <w:t>(мың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227"/>
        <w:gridCol w:w="3326"/>
        <w:gridCol w:w="1894"/>
        <w:gridCol w:w="2770"/>
        <w:gridCol w:w="2430"/>
      </w:tblGrid>
      <w:tr>
        <w:trPr>
          <w:trHeight w:val="7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13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(селолық) жерлерде балаларды мектепке дейін тегін алып баруды және кері алып келуді ұйымдастыру"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17 110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5 401</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5 741</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18 676</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2 635</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1 058</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14 848</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2 058</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8 875</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2 045</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Қарақыстақ</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13 449</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Жаңатұрмыс</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8 256</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1 940</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Көкдөнен</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14 434</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2 095</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Көгершін</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9 736</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Құмарық</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9 347</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2 203</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Новосель</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8 846</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1 948</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Ақыртөбе</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2 193</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13 940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1 939</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1 268</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Теренөзек</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10 019</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3 039</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1 359</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Қайыңды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9 699</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2 043</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184 286</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35 945</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2269"/>
        <w:gridCol w:w="1568"/>
        <w:gridCol w:w="1827"/>
        <w:gridCol w:w="2130"/>
        <w:gridCol w:w="2670"/>
        <w:gridCol w:w="2077"/>
      </w:tblGrid>
      <w:tr>
        <w:trPr>
          <w:trHeight w:val="75"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2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w:t>
            </w: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4 011</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59 865</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14 597</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115 799</w:t>
            </w:r>
          </w:p>
        </w:tc>
      </w:tr>
      <w:tr>
        <w:trPr>
          <w:trHeight w:val="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1 805</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29 129</w:t>
            </w:r>
          </w:p>
        </w:tc>
      </w:tr>
      <w:tr>
        <w:trPr>
          <w:trHeight w:val="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26 236</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19 073</w:t>
            </w:r>
          </w:p>
        </w:tc>
      </w:tr>
      <w:tr>
        <w:trPr>
          <w:trHeight w:val="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2 215</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10 101</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1 496</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24 802</w:t>
            </w:r>
          </w:p>
        </w:tc>
      </w:tr>
      <w:tr>
        <w:trPr>
          <w:trHeight w:val="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Қарақыстақ</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2 365</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3 546</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25 574</w:t>
            </w:r>
          </w:p>
        </w:tc>
      </w:tr>
      <w:tr>
        <w:trPr>
          <w:trHeight w:val="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Жаңатұрмыс</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1 307</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13 242</w:t>
            </w:r>
          </w:p>
        </w:tc>
      </w:tr>
      <w:tr>
        <w:trPr>
          <w:trHeight w:val="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Көкдөнен</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24 164</w:t>
            </w:r>
          </w:p>
        </w:tc>
      </w:tr>
      <w:tr>
        <w:trPr>
          <w:trHeight w:val="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Көгершін</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17 174</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Құмарық</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4 108</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3 036</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21 695</w:t>
            </w:r>
          </w:p>
        </w:tc>
      </w:tr>
      <w:tr>
        <w:trPr>
          <w:trHeight w:val="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Новосель</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13 114</w:t>
            </w:r>
          </w:p>
        </w:tc>
      </w:tr>
      <w:tr>
        <w:trPr>
          <w:trHeight w:val="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Ақыртөбе</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2 638</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17 451</w:t>
            </w:r>
          </w:p>
        </w:tc>
      </w:tr>
      <w:tr>
        <w:trPr>
          <w:trHeight w:val="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3 269</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22 298</w:t>
            </w:r>
          </w:p>
        </w:tc>
      </w:tr>
      <w:tr>
        <w:trPr>
          <w:trHeight w:val="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Теренөзек</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1 506</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2 386</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19 074</w:t>
            </w:r>
          </w:p>
        </w:tc>
      </w:tr>
      <w:tr>
        <w:trPr>
          <w:trHeight w:val="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Қайыңды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14 580</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23 408</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9 816</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76 342</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52 519</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403 405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