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7472" w14:textId="4ca7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Сарысу аудандық Мәслихатының 2012 жылғы 19 желтоқсандағы № 12-4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Сарысу аудандық мәслихатының 2013 жылғы 22 шілдедегі № 18-2 шешімі. Жамбыл облысының Әділет департаментінде 2013 жылғы 29 шілдеде №  1983 болып тіркелді. Күші жойылды - Жамбыл облысы Сарысу аудандық мәслихатының 2014 жылғы 10 маусымдағы № 30-5 шешімімен</w:t>
      </w:r>
    </w:p>
    <w:p>
      <w:pPr>
        <w:spacing w:after="0"/>
        <w:ind w:left="0"/>
        <w:jc w:val="both"/>
      </w:pPr>
      <w:r>
        <w:rPr>
          <w:rFonts w:ascii="Times New Roman"/>
          <w:b w:val="false"/>
          <w:i w:val="false"/>
          <w:color w:val="ff0000"/>
          <w:sz w:val="28"/>
        </w:rPr>
        <w:t>      Ескерту. Күші жойылды - Жамбыл облысы Сарысу аудандық мәслихатының 10.06.2014 № 30-5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«2013-2015 жылдарға арналған облыстық бюджет туралы» Жамбыл облыстық Мәслихатының 2012 жылғы 7 желтоқсандағы № 10-3 шешіміне өзгерістер енгізу туралы» Жамбыл облыстық Мәслихатының 2013 жылғы 4 шілдедегі </w:t>
      </w:r>
      <w:r>
        <w:rPr>
          <w:rFonts w:ascii="Times New Roman"/>
          <w:b w:val="false"/>
          <w:i w:val="false"/>
          <w:color w:val="000000"/>
          <w:sz w:val="28"/>
        </w:rPr>
        <w:t>№ 15-3</w:t>
      </w:r>
      <w:r>
        <w:rPr>
          <w:rFonts w:ascii="Times New Roman"/>
          <w:b w:val="false"/>
          <w:i w:val="false"/>
          <w:color w:val="000000"/>
          <w:sz w:val="28"/>
        </w:rPr>
        <w:t xml:space="preserve"> шешіміне (нормативтік құқықтық актілерді мемлекеттік тіркеу Тізілімінде № 1966 болып тіркелген) негізінде,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туралы» Сарысу аудандық Мәслихатының 2012 жылғы 19 желтоқсандағы </w:t>
      </w:r>
      <w:r>
        <w:rPr>
          <w:rFonts w:ascii="Times New Roman"/>
          <w:b w:val="false"/>
          <w:i w:val="false"/>
          <w:color w:val="000000"/>
          <w:sz w:val="28"/>
        </w:rPr>
        <w:t>№ 12-4</w:t>
      </w:r>
      <w:r>
        <w:rPr>
          <w:rFonts w:ascii="Times New Roman"/>
          <w:b w:val="false"/>
          <w:i w:val="false"/>
          <w:color w:val="000000"/>
          <w:sz w:val="28"/>
        </w:rPr>
        <w:t xml:space="preserve"> шешіміне (нормативтік құқықтық кесімдерді мемлекеттік тіркеу Тізілімінде № 1872 болып тіркелген, 2013 жылғы 13 қаңтардағы № 2-3 аудандық «Сарысу»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«4 854 709» деген сандар «5 089 441» деген сандармен ауыстырылсын;</w:t>
      </w:r>
      <w:r>
        <w:br/>
      </w:r>
      <w:r>
        <w:rPr>
          <w:rFonts w:ascii="Times New Roman"/>
          <w:b w:val="false"/>
          <w:i w:val="false"/>
          <w:color w:val="000000"/>
          <w:sz w:val="28"/>
        </w:rPr>
        <w:t>
      «4 466 024» деген сандар «4 700 756»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«4 871 679» деген сандар «5 106 411»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Б. Садуақасов                              Б. Дондаұлы</w:t>
      </w:r>
    </w:p>
    <w:bookmarkEnd w:id="0"/>
    <w:bookmarkStart w:name="z8" w:id="1"/>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2013 жылғы 22 шілдедегі</w:t>
      </w:r>
      <w:r>
        <w:br/>
      </w:r>
      <w:r>
        <w:rPr>
          <w:rFonts w:ascii="Times New Roman"/>
          <w:b w:val="false"/>
          <w:i w:val="false"/>
          <w:color w:val="000000"/>
          <w:sz w:val="28"/>
        </w:rPr>
        <w:t>
№ 18-2 шешіміне 1 – қосымша</w:t>
      </w:r>
    </w:p>
    <w:bookmarkEnd w:id="1"/>
    <w:p>
      <w:pPr>
        <w:spacing w:after="0"/>
        <w:ind w:left="0"/>
        <w:jc w:val="both"/>
      </w:pPr>
      <w:r>
        <w:rPr>
          <w:rFonts w:ascii="Times New Roman"/>
          <w:b w:val="false"/>
          <w:i w:val="false"/>
          <w:color w:val="000000"/>
          <w:sz w:val="28"/>
        </w:rPr>
        <w:t>Сарысу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12-4 шешіміне 1 –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603"/>
        <w:gridCol w:w="666"/>
        <w:gridCol w:w="9873"/>
        <w:gridCol w:w="2016"/>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5089441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361747</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146146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146146</w:t>
            </w:r>
          </w:p>
        </w:tc>
      </w:tr>
      <w:tr>
        <w:trPr>
          <w:trHeight w:val="2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128684</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128684</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63615</w:t>
            </w:r>
          </w:p>
        </w:tc>
      </w:tr>
      <w:tr>
        <w:trPr>
          <w:trHeight w:val="1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9515</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4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1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11138</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10188</w:t>
            </w:r>
          </w:p>
        </w:tc>
      </w:tr>
      <w:tr>
        <w:trPr>
          <w:trHeight w:val="2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1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4700756</w:t>
            </w:r>
          </w:p>
        </w:tc>
      </w:tr>
      <w:tr>
        <w:trPr>
          <w:trHeight w:val="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4700756</w:t>
            </w:r>
          </w:p>
        </w:tc>
      </w:tr>
      <w:tr>
        <w:trPr>
          <w:trHeight w:val="1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4700756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687"/>
        <w:gridCol w:w="729"/>
        <w:gridCol w:w="9768"/>
        <w:gridCol w:w="1995"/>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сомасы мың теңге</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5106411</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330284</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19550</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128962</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70105</w:t>
            </w: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53457</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150581</w:t>
            </w:r>
          </w:p>
        </w:tc>
      </w:tr>
      <w:tr>
        <w:trPr>
          <w:trHeight w:val="6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135182</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17203</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13739</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w:t>
            </w:r>
          </w:p>
        </w:tc>
      </w:tr>
      <w:tr>
        <w:trPr>
          <w:trHeight w:val="6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баcқару саласындағы мемлекеттік саясатты іске асыру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8592</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r>
      <w:tr>
        <w:trPr>
          <w:trHeight w:val="5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2818023</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306323</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168143</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138180</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5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2179837</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1914853</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264984</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r>
        <w:trPr>
          <w:trHeight w:val="4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11191</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318682</w:t>
            </w:r>
          </w:p>
        </w:tc>
      </w:tr>
      <w:tr>
        <w:trPr>
          <w:trHeight w:val="6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32446</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15372</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269464</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254575</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230891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47289</w:t>
            </w:r>
          </w:p>
        </w:tc>
      </w:tr>
      <w:tr>
        <w:trPr>
          <w:trHeight w:val="9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35600</w:t>
            </w:r>
          </w:p>
        </w:tc>
      </w:tr>
      <w:tr>
        <w:trPr>
          <w:trHeight w:val="4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w:t>
            </w:r>
          </w:p>
        </w:tc>
      </w:tr>
      <w:tr>
        <w:trPr>
          <w:trHeight w:val="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92092</w:t>
            </w:r>
          </w:p>
        </w:tc>
      </w:tr>
      <w:tr>
        <w:trPr>
          <w:trHeight w:val="5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12440</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22614</w:t>
            </w:r>
          </w:p>
        </w:tc>
      </w:tr>
      <w:tr>
        <w:trPr>
          <w:trHeight w:val="6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21393</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846109</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295354</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284545</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 тұрғын үйлердi бұзу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10809</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19870</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екінші бағыты шеңберінде жетіспейтін инженерлік-коммуникациялық инфрақұрылымды дамыту мен жайластыруға</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4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4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469604</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445104</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29225</w:t>
            </w: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22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214568</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105068</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105068</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52927</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52827</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15737</w:t>
            </w:r>
          </w:p>
        </w:tc>
      </w:tr>
      <w:tr>
        <w:trPr>
          <w:trHeight w:val="4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15237</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w:t>
            </w:r>
          </w:p>
        </w:tc>
      </w:tr>
      <w:tr>
        <w:trPr>
          <w:trHeight w:val="6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7063</w:t>
            </w:r>
          </w:p>
        </w:tc>
      </w:tr>
      <w:tr>
        <w:trPr>
          <w:trHeight w:val="4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мекемелерiнiң және ұйымдарының күрделi шығыстары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21078</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10582</w:t>
            </w:r>
          </w:p>
        </w:tc>
      </w:tr>
      <w:tr>
        <w:trPr>
          <w:trHeight w:val="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10496</w:t>
            </w:r>
          </w:p>
        </w:tc>
      </w:tr>
      <w:tr>
        <w:trPr>
          <w:trHeight w:val="4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98026</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7086</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1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w:t>
            </w:r>
          </w:p>
        </w:tc>
      </w:tr>
      <w:tr>
        <w:trPr>
          <w:trHeight w:val="4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w:t>
            </w:r>
          </w:p>
        </w:tc>
      </w:tr>
      <w:tr>
        <w:trPr>
          <w:trHeight w:val="6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8257</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71839</w:t>
            </w:r>
          </w:p>
        </w:tc>
      </w:tr>
      <w:tr>
        <w:trPr>
          <w:trHeight w:val="2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71839</w:t>
            </w:r>
          </w:p>
        </w:tc>
      </w:tr>
      <w:tr>
        <w:trPr>
          <w:trHeight w:val="1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56033</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56033</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елдi мекендерiнiң сәулеттiк бейнесiн жақсарту саласындағы мемлекеттiк саясатты iске асыру және ауданның (облыстық маңызы бар қаланың) аумағын оңтайлы және тиiмдi қала құрылыстық игерудi қамтамасыз ету жөнiндегi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26169</w:t>
            </w:r>
          </w:p>
        </w:tc>
      </w:tr>
      <w:tr>
        <w:trPr>
          <w:trHeight w:val="7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29618</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24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188170</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181610</w:t>
            </w:r>
          </w:p>
        </w:tc>
      </w:tr>
      <w:tr>
        <w:trPr>
          <w:trHeight w:val="6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181610</w:t>
            </w:r>
          </w:p>
        </w:tc>
      </w:tr>
      <w:tr>
        <w:trPr>
          <w:trHeight w:val="1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286351</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15478</w:t>
            </w:r>
          </w:p>
        </w:tc>
      </w:tr>
      <w:tr>
        <w:trPr>
          <w:trHeight w:val="6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«Өңiрлердi дамыту» бағдарламасы</w:t>
            </w:r>
            <w:r>
              <w:rPr>
                <w:rFonts w:ascii="Times New Roman"/>
                <w:b w:val="false"/>
                <w:i w:val="false"/>
                <w:color w:val="000000"/>
                <w:sz w:val="20"/>
              </w:rPr>
              <w:t xml:space="preserve"> шеңберiнде өңiрлердi экономикалық дамытуға жәрдемдесу бойынша шараларды iске асыру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15478</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15388</w:t>
            </w:r>
          </w:p>
        </w:tc>
      </w:tr>
      <w:tr>
        <w:trPr>
          <w:trHeight w:val="6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15188</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0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64538</w:t>
            </w:r>
          </w:p>
        </w:tc>
      </w:tr>
      <w:tr>
        <w:trPr>
          <w:trHeight w:val="6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8822</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w:t>
            </w:r>
          </w:p>
        </w:tc>
      </w:tr>
      <w:tr>
        <w:trPr>
          <w:trHeight w:val="43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40116</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183173</w:t>
            </w:r>
          </w:p>
        </w:tc>
      </w:tr>
      <w:tr>
        <w:trPr>
          <w:trHeight w:val="6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183173</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27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6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өзгеде төлемдерді төлеу бойынша борышына қызмет көрсету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5623</w:t>
            </w:r>
          </w:p>
        </w:tc>
      </w:tr>
      <w:tr>
        <w:trPr>
          <w:trHeight w:val="25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97189</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101930</w:t>
            </w:r>
          </w:p>
        </w:tc>
      </w:tr>
      <w:tr>
        <w:trPr>
          <w:trHeight w:val="72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4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8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кәсіпкерліктің дамуына ықпал 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-114159</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114159</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101930</w:t>
            </w:r>
          </w:p>
        </w:tc>
      </w:tr>
      <w:tr>
        <w:trPr>
          <w:trHeight w:val="3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39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4741</w:t>
            </w:r>
          </w:p>
        </w:tc>
      </w:tr>
      <w:tr>
        <w:trPr>
          <w:trHeight w:val="18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r>
        <w:trPr>
          <w:trHeight w:val="15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r>
        <w:trPr>
          <w:trHeight w:val="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16970</w:t>
            </w:r>
          </w:p>
        </w:tc>
      </w:tr>
    </w:tbl>
    <w:bookmarkStart w:name="z9" w:id="2"/>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2013 жылғы 22 шілдедегі</w:t>
      </w:r>
      <w:r>
        <w:br/>
      </w:r>
      <w:r>
        <w:rPr>
          <w:rFonts w:ascii="Times New Roman"/>
          <w:b w:val="false"/>
          <w:i w:val="false"/>
          <w:color w:val="000000"/>
          <w:sz w:val="28"/>
        </w:rPr>
        <w:t>
№ 18-2 шешіміне 2 – қосымша</w:t>
      </w:r>
    </w:p>
    <w:bookmarkEnd w:id="2"/>
    <w:p>
      <w:pPr>
        <w:spacing w:after="0"/>
        <w:ind w:left="0"/>
        <w:jc w:val="both"/>
      </w:pPr>
      <w:r>
        <w:rPr>
          <w:rFonts w:ascii="Times New Roman"/>
          <w:b w:val="false"/>
          <w:i w:val="false"/>
          <w:color w:val="000000"/>
          <w:sz w:val="28"/>
        </w:rPr>
        <w:t>Сарысу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12-4 шешіміне 4 – қосымша</w:t>
      </w:r>
    </w:p>
    <w:p>
      <w:pPr>
        <w:spacing w:after="0"/>
        <w:ind w:left="0"/>
        <w:jc w:val="left"/>
      </w:pPr>
      <w:r>
        <w:rPr>
          <w:rFonts w:ascii="Times New Roman"/>
          <w:b/>
          <w:i w:val="false"/>
          <w:color w:val="000000"/>
        </w:rPr>
        <w:t xml:space="preserve"> 2013-2015 жылдарға арналған аудандық бюджеттің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683"/>
        <w:gridCol w:w="2205"/>
        <w:gridCol w:w="8074"/>
      </w:tblGrid>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8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7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бағдарламасының екінші бағыты шеңберінде жетіспейтін инженерлік-коммуникациялық инфрақұрылымды дамыту мен жайластыруға</w:t>
            </w:r>
          </w:p>
        </w:tc>
      </w:tr>
      <w:tr>
        <w:trPr>
          <w:trHeight w:val="7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дамуы</w:t>
            </w:r>
          </w:p>
        </w:tc>
      </w:tr>
      <w:tr>
        <w:trPr>
          <w:trHeight w:val="7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15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7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75"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w:t>
            </w:r>
            <w:r>
              <w:rPr>
                <w:rFonts w:ascii="Times New Roman"/>
                <w:b w:val="false"/>
                <w:i w:val="false"/>
                <w:color w:val="000000"/>
                <w:sz w:val="20"/>
              </w:rPr>
              <w:t xml:space="preserve"> жылдарға арналған бағдарламасы шеңберінде бюджеттік инвестициялық жобаларды іске асыру</w:t>
            </w:r>
          </w:p>
        </w:tc>
      </w:tr>
    </w:tbl>
    <w:bookmarkStart w:name="z10" w:id="3"/>
    <w:p>
      <w:pPr>
        <w:spacing w:after="0"/>
        <w:ind w:left="0"/>
        <w:jc w:val="both"/>
      </w:pPr>
      <w:r>
        <w:rPr>
          <w:rFonts w:ascii="Times New Roman"/>
          <w:b w:val="false"/>
          <w:i w:val="false"/>
          <w:color w:val="000000"/>
          <w:sz w:val="28"/>
        </w:rPr>
        <w:t>
Сарысу аудандық Мәслихатының</w:t>
      </w:r>
      <w:r>
        <w:br/>
      </w:r>
      <w:r>
        <w:rPr>
          <w:rFonts w:ascii="Times New Roman"/>
          <w:b w:val="false"/>
          <w:i w:val="false"/>
          <w:color w:val="000000"/>
          <w:sz w:val="28"/>
        </w:rPr>
        <w:t>
2013 жылғы 22 шілдедегі</w:t>
      </w:r>
      <w:r>
        <w:br/>
      </w:r>
      <w:r>
        <w:rPr>
          <w:rFonts w:ascii="Times New Roman"/>
          <w:b w:val="false"/>
          <w:i w:val="false"/>
          <w:color w:val="000000"/>
          <w:sz w:val="28"/>
        </w:rPr>
        <w:t>
№ 18-2 шешіміне 3 – қосымша</w:t>
      </w:r>
    </w:p>
    <w:bookmarkEnd w:id="3"/>
    <w:p>
      <w:pPr>
        <w:spacing w:after="0"/>
        <w:ind w:left="0"/>
        <w:jc w:val="both"/>
      </w:pPr>
      <w:r>
        <w:rPr>
          <w:rFonts w:ascii="Times New Roman"/>
          <w:b w:val="false"/>
          <w:i w:val="false"/>
          <w:color w:val="000000"/>
          <w:sz w:val="28"/>
        </w:rPr>
        <w:t>Сарысу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 12-4 шешіміне 5 – қосымша</w:t>
      </w:r>
    </w:p>
    <w:p>
      <w:pPr>
        <w:spacing w:after="0"/>
        <w:ind w:left="0"/>
        <w:jc w:val="left"/>
      </w:pPr>
      <w:r>
        <w:rPr>
          <w:rFonts w:ascii="Times New Roman"/>
          <w:b/>
          <w:i w:val="false"/>
          <w:color w:val="000000"/>
        </w:rPr>
        <w:t xml:space="preserve"> 2013-2015 жылдарға арналған аудандық бюджеттен ауылдық округтерге бағдарламалар бойынша бөлінген қаражат көлемдерінің тізбесі</w:t>
      </w:r>
    </w:p>
    <w:p>
      <w:pPr>
        <w:spacing w:after="0"/>
        <w:ind w:left="0"/>
        <w:jc w:val="both"/>
      </w:pPr>
      <w:r>
        <w:rPr>
          <w:rFonts w:ascii="Times New Roman"/>
          <w:b w:val="false"/>
          <w:i w:val="false"/>
          <w:color w:val="000000"/>
          <w:sz w:val="28"/>
        </w:rPr>
        <w:t>мың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3"/>
        <w:gridCol w:w="1591"/>
        <w:gridCol w:w="1613"/>
        <w:gridCol w:w="1634"/>
        <w:gridCol w:w="1613"/>
        <w:gridCol w:w="1462"/>
        <w:gridCol w:w="1484"/>
      </w:tblGrid>
      <w:tr>
        <w:trPr>
          <w:trHeight w:val="30" w:hRule="atLeast"/>
        </w:trPr>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 органдардың күрделі шығыстары»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округінің аппараты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135182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125865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15399</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8"/>
        <w:gridCol w:w="1567"/>
        <w:gridCol w:w="1632"/>
        <w:gridCol w:w="1632"/>
        <w:gridCol w:w="1610"/>
        <w:gridCol w:w="1438"/>
        <w:gridCol w:w="1503"/>
      </w:tblGrid>
      <w:tr>
        <w:trPr>
          <w:trHeight w:val="30" w:hRule="atLeast"/>
        </w:trPr>
        <w:tc>
          <w:tcPr>
            <w:tcW w:w="4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"Жерлеу орындарын күтіп ұстау және туысы жоқ адамдарды жерлеу"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округінің аппараты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округінің аппараты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округінің аппараты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округінің аппараты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округінің аппараты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округінің аппараты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округінің аппараты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округінің аппараты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округінің аппараты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984"/>
        <w:gridCol w:w="1048"/>
        <w:gridCol w:w="1070"/>
        <w:gridCol w:w="1392"/>
        <w:gridCol w:w="1500"/>
        <w:gridCol w:w="1457"/>
        <w:gridCol w:w="1173"/>
        <w:gridCol w:w="1195"/>
        <w:gridCol w:w="1260"/>
      </w:tblGrid>
      <w:tr>
        <w:trPr>
          <w:trHeight w:val="30" w:hRule="atLeast"/>
        </w:trPr>
        <w:tc>
          <w:tcPr>
            <w:tcW w:w="2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«Ауылдық (селолық)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«Елді мекендерді сумен жабдықтауды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округінің аппараты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округінің аппараты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округінің аппараты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54979</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округінің аппараты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25862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55761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округінің аппараты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54979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округінің аппараты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округінің аппараты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округінің аппараты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округінің аппараты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181610</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190531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8"/>
        <w:gridCol w:w="1529"/>
        <w:gridCol w:w="1485"/>
        <w:gridCol w:w="1594"/>
        <w:gridCol w:w="1594"/>
        <w:gridCol w:w="1486"/>
        <w:gridCol w:w="1444"/>
      </w:tblGrid>
      <w:tr>
        <w:trPr>
          <w:trHeight w:val="30" w:hRule="atLeast"/>
        </w:trPr>
        <w:tc>
          <w:tcPr>
            <w:tcW w:w="4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 мекендерді абаттандыру мен көгалдандыру"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"Республикалық бюджеттен нысаналы трансферттер ретінде </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r>
      <w:tr>
        <w:trPr>
          <w:trHeight w:val="27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әкімінің аппараты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Байқадам ауылдық округінің аппараты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Жайылма ауылдық округінің аппараты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Жаңарық ауылдық округінің аппараты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Жанаталап ауылдық округінің аппараты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ауылдық округінің аппараты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Тоғызкент ауылдық округінің аппараты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Қамқалы ауылдық округінің аппараты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ауылдық округінің аппараты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Досбол ауылдық округінің аппараты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4465</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