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5f4f" w14:textId="cf45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Үгiттiк баспа материалдарын орналастыру үшiн орындарын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2013 жылғы 23 шілдедегі № 257 қаулысы. Жамбыл облысының Әділет департаментінде 2013 жылғы 9 тамызда № 1989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қыркүйектегi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Барлық кандидаттардың үгiттiк баспа материалдарын орналастыру үшiн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Сарысу аудандық аумақтық сайлау комиссиясымен бiрлесiп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әдiлет органдарында мемлекеттiк тiркелген күннен бастап күшiне енедi және алғашқы ресми жарияланған күннен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 аппаратының басшысы Аукенов Қайрат Қостанайұлына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Сарысу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шілде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қаулысына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орындары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Жамбыл облысы Сарысу аудандық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2"/>
        <w:gridCol w:w="2540"/>
        <w:gridCol w:w="7188"/>
      </w:tblGrid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Үгiттiк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шағын ауданда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көшесiнiң бойында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 және Бейбiтшiлiк көшелерiнiң қиылысындағы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 көшесiнiң бойында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атындағы орта мектебiнiң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Асанов көшесiнiң бойында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Сұлтанғазиев көшесiнiң бойында орналасқан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Ұ.Сыздықбайұлы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Арыстанды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Түркiстан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орта мектебiнiң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Үшбас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орта мектебі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Игiлiк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Фельдшерлiк-акушерлiк пунктiнiң жанындағы қалқа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Қызылдихан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Фельдшерлiк-акушерлiк пунктiнiң жанындағы қалқа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Шығанақ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орта мектебі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 әкiмiнiң аппараты ғимаратының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Әбiлда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жанындағы қалқа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