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08a7" w14:textId="57f0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қоғамдық жұмыстарды ұйымдастыру туралы" Сарысу ауданы әкімдігінің 2013 жылғы 26 ақпандағы № 63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2013 жылғы 14 тамыздағы № 279 қаулысы. Жамбыл облысының Әділет департаментінде 2013 жылғы 28 тамызда № 1994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жұмыстарды ұйымдастыру мен қаржыландырудың ережесiне» сәйкес, жұмыссыздар үшін қоғамдық жұмыстарды ұйымдастыру мақсатында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қоғамдық жұмыстарды ұйымдастыру туралы» Сарысу ауданы әкімдігінің 2013 жылғы 26 ақпандағы 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1908 болып тіркелген, 2013 жылғы 10 сәуірдегі № 28 аудандық «Сарысу»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«Қатысушылардың еңбегіне төленетін ақының мөлшері және оларды қаржыландыру көздері» бағанасында «18 660» деген сандар «27 990»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 және 2013 жылдың 1 наурызынан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Аукенов Қайрат Қостанайұлына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Мәдібек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 Сарысу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тамыз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