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fcb3" w14:textId="f94f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"Квота белгiлеу туралы" Сарысу ауданы әкімдігінің 2012 жылғы 27 наурыздағы № 44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2013 жылғы 27 тамыздағы № 292 қаулысы. Жамбыл облысының Әділет департаментінде 2013 жылғы 13 қыркүйекте № 2012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Сарысу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жылғы 27 наурыздағы «Квота белгiлеу туралы» Сарысу ауданы әкімдігінің 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6-9-134 болып тіркелген, 2012 жылғы 21 сәуірдегі № 35-36 аудандық «Сарысу»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«Жұмыс орындарының жалпы санының бiр процентi мөлшерiнде қылмыстық-атқару инспекциясы пробация қызметiнiң есебiнде тұрған адамдар үшiн, сондай-ақ бас бостандығынан айыру орындарынан босатылған адамдар үшiн және интернаттық ұйымдарды бiтiрушi кәмелетке толмағандар үшiн жұмыс орындарына квота белгiленсiн».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Аукенов Қайрат Қостанайұлына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 әкімі                                Қ. Мәдібек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