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1077" w14:textId="4ed1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2013 жылғы 25 желтоқсандағы № 25-3 шешімі. Жамбыл облысының Әділет департаментінде 2013 жылғы 28 желтоқсанда № 2090 болып тіркелді. Күші жойылды - Жамбыл облысы Сарысу аудандық мәслихатының 2015 жылғы 27 мамырдағы № 44-6 шешімімен</w:t>
      </w:r>
    </w:p>
    <w:p>
      <w:pPr>
        <w:spacing w:after="0"/>
        <w:ind w:left="0"/>
        <w:jc w:val="both"/>
      </w:pPr>
      <w:bookmarkStart w:name="z546" w:id="0"/>
      <w:r>
        <w:rPr>
          <w:rFonts w:ascii="Times New Roman"/>
          <w:b w:val="false"/>
          <w:i w:val="false"/>
          <w:color w:val="000000"/>
          <w:sz w:val="28"/>
        </w:rPr>
        <w:t>
</w:t>
      </w:r>
      <w:r>
        <w:rPr>
          <w:rFonts w:ascii="Times New Roman"/>
          <w:b w:val="false"/>
          <w:i w:val="false"/>
          <w:color w:val="ff0000"/>
          <w:sz w:val="28"/>
        </w:rPr>
        <w:t xml:space="preserve">      Күші жойылды - Жамбыл облысы Сарысу аудандық мәслихатының 27.05.2015 </w:t>
      </w:r>
      <w:r>
        <w:rPr>
          <w:rFonts w:ascii="Times New Roman"/>
          <w:b w:val="false"/>
          <w:i w:val="false"/>
          <w:color w:val="00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7 426 268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453 404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18 769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13 826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6 940 269 мың теңге;</w:t>
      </w:r>
      <w:r>
        <w:br/>
      </w:r>
      <w:r>
        <w:rPr>
          <w:rFonts w:ascii="Times New Roman"/>
          <w:b w:val="false"/>
          <w:i w:val="false"/>
          <w:color w:val="000000"/>
          <w:sz w:val="28"/>
        </w:rPr>
        <w:t>
</w:t>
      </w:r>
      <w:r>
        <w:rPr>
          <w:rFonts w:ascii="Times New Roman"/>
          <w:b w:val="false"/>
          <w:i w:val="false"/>
          <w:color w:val="000000"/>
          <w:sz w:val="28"/>
        </w:rPr>
        <w:t>
      2) шығындар – 7 452 938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114 323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122 527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8 204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сату - 0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- 140 993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140 993 мың теңге;</w:t>
      </w:r>
      <w:r>
        <w:br/>
      </w:r>
      <w:r>
        <w:rPr>
          <w:rFonts w:ascii="Times New Roman"/>
          <w:b w:val="false"/>
          <w:i w:val="false"/>
          <w:color w:val="000000"/>
          <w:sz w:val="28"/>
        </w:rPr>
        <w:t>
</w:t>
      </w:r>
      <w:r>
        <w:rPr>
          <w:rFonts w:ascii="Times New Roman"/>
          <w:b w:val="false"/>
          <w:i w:val="false"/>
          <w:color w:val="000000"/>
          <w:sz w:val="28"/>
        </w:rPr>
        <w:t>
      қарыздар түсiмi – 122 527 мың теңге;</w:t>
      </w:r>
      <w:r>
        <w:br/>
      </w:r>
      <w:r>
        <w:rPr>
          <w:rFonts w:ascii="Times New Roman"/>
          <w:b w:val="false"/>
          <w:i w:val="false"/>
          <w:color w:val="000000"/>
          <w:sz w:val="28"/>
        </w:rPr>
        <w:t>
</w:t>
      </w:r>
      <w:r>
        <w:rPr>
          <w:rFonts w:ascii="Times New Roman"/>
          <w:b w:val="false"/>
          <w:i w:val="false"/>
          <w:color w:val="000000"/>
          <w:sz w:val="28"/>
        </w:rPr>
        <w:t>
      қарыздарды өтеу – 8 204 мың теңге;</w:t>
      </w:r>
      <w:r>
        <w:br/>
      </w:r>
      <w:r>
        <w:rPr>
          <w:rFonts w:ascii="Times New Roman"/>
          <w:b w:val="false"/>
          <w:i w:val="false"/>
          <w:color w:val="000000"/>
          <w:sz w:val="28"/>
        </w:rPr>
        <w:t>
</w:t>
      </w:r>
      <w:r>
        <w:rPr>
          <w:rFonts w:ascii="Times New Roman"/>
          <w:b w:val="false"/>
          <w:i w:val="false"/>
          <w:color w:val="000000"/>
          <w:sz w:val="28"/>
        </w:rPr>
        <w:t>
      бюджет қаражаты қалдықтарының қозғалысы – 26 670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Сарысу аудандық мәслихатының 12.03.2014 </w:t>
      </w:r>
      <w:r>
        <w:rPr>
          <w:rFonts w:ascii="Times New Roman"/>
          <w:b w:val="false"/>
          <w:i w:val="false"/>
          <w:color w:val="000000"/>
          <w:sz w:val="28"/>
        </w:rPr>
        <w:t>№ 26-4</w:t>
      </w:r>
      <w:r>
        <w:rPr>
          <w:rFonts w:ascii="Times New Roman"/>
          <w:b w:val="false"/>
          <w:i w:val="false"/>
          <w:color w:val="ff0000"/>
          <w:sz w:val="28"/>
        </w:rPr>
        <w:t xml:space="preserve">; 21.04.2014 </w:t>
      </w:r>
      <w:r>
        <w:rPr>
          <w:rFonts w:ascii="Times New Roman"/>
          <w:b w:val="false"/>
          <w:i w:val="false"/>
          <w:color w:val="000000"/>
          <w:sz w:val="28"/>
        </w:rPr>
        <w:t>№ 28-2</w:t>
      </w:r>
      <w:r>
        <w:rPr>
          <w:rFonts w:ascii="Times New Roman"/>
          <w:b w:val="false"/>
          <w:i w:val="false"/>
          <w:color w:val="ff0000"/>
          <w:sz w:val="28"/>
        </w:rPr>
        <w:t xml:space="preserve">; 30.06.2014 </w:t>
      </w:r>
      <w:r>
        <w:rPr>
          <w:rFonts w:ascii="Times New Roman"/>
          <w:b w:val="false"/>
          <w:i w:val="false"/>
          <w:color w:val="000000"/>
          <w:sz w:val="28"/>
        </w:rPr>
        <w:t>№ 31-4</w:t>
      </w:r>
      <w:r>
        <w:rPr>
          <w:rFonts w:ascii="Times New Roman"/>
          <w:b w:val="false"/>
          <w:i w:val="false"/>
          <w:color w:val="ff0000"/>
          <w:sz w:val="28"/>
        </w:rPr>
        <w:t xml:space="preserve">; 09.09.2014 </w:t>
      </w:r>
      <w:r>
        <w:rPr>
          <w:rFonts w:ascii="Times New Roman"/>
          <w:b w:val="false"/>
          <w:i w:val="false"/>
          <w:color w:val="000000"/>
          <w:sz w:val="28"/>
        </w:rPr>
        <w:t>№ 34-2</w:t>
      </w:r>
      <w:r>
        <w:rPr>
          <w:rFonts w:ascii="Times New Roman"/>
          <w:b w:val="false"/>
          <w:i w:val="false"/>
          <w:color w:val="ff0000"/>
          <w:sz w:val="28"/>
        </w:rPr>
        <w:t xml:space="preserve">; 19.11.2014 </w:t>
      </w:r>
      <w:r>
        <w:rPr>
          <w:rFonts w:ascii="Times New Roman"/>
          <w:b w:val="false"/>
          <w:i w:val="false"/>
          <w:color w:val="000000"/>
          <w:sz w:val="28"/>
        </w:rPr>
        <w:t>№ 37-2</w:t>
      </w:r>
      <w:r>
        <w:rPr>
          <w:rFonts w:ascii="Times New Roman"/>
          <w:b w:val="false"/>
          <w:i w:val="false"/>
          <w:color w:val="ff0000"/>
          <w:sz w:val="28"/>
        </w:rPr>
        <w:t xml:space="preserve">; 05.12.2014 </w:t>
      </w:r>
      <w:r>
        <w:rPr>
          <w:rFonts w:ascii="Times New Roman"/>
          <w:b w:val="false"/>
          <w:i w:val="false"/>
          <w:color w:val="000000"/>
          <w:sz w:val="28"/>
        </w:rPr>
        <w:t>№ 38-3</w:t>
      </w:r>
      <w:r>
        <w:rPr>
          <w:rFonts w:ascii="Times New Roman"/>
          <w:b w:val="false"/>
          <w:i w:val="false"/>
          <w:color w:val="ff0000"/>
          <w:sz w:val="28"/>
        </w:rPr>
        <w:t xml:space="preserve">; 23.12.2014 </w:t>
      </w:r>
      <w:r>
        <w:rPr>
          <w:rFonts w:ascii="Times New Roman"/>
          <w:b w:val="false"/>
          <w:i w:val="false"/>
          <w:color w:val="000000"/>
          <w:sz w:val="28"/>
        </w:rPr>
        <w:t>№ 40-4</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2014 жылға арналған субвенция көлемі 3 743 796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2014 - 2016 жылдары ауылдық елдi мекендерде жұмыс iстейтiн денсаулық сақтау, әлеуметтiк қамсыздандыру, білім беру, мәдениет, спорт және ветеринария мамандарына қызметтiң осы түрлерiмен қалалық жағдайда айналысатын мамандардың ставкаларымен салыстырғанда айлықақылары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резерві 2014 жылы – 9 240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5. 2014-2016 жылдарға арналған бюджеттің даму бағдарламаларының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2014-2016 жылдарға арналған аудандық бюджеттен ауылдық округтер бағдарламасы бойынша бөлінген қаражат көлемдерінің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2014 - 2016 жылдарға арналған аудандық бюджеттің орындалу барысында секвестрлеуге жатпайтын бағдарламалардың тізбесі </w:t>
      </w:r>
      <w:r>
        <w:rPr>
          <w:rFonts w:ascii="Times New Roman"/>
          <w:b w:val="false"/>
          <w:i w:val="false"/>
          <w:color w:val="000000"/>
          <w:sz w:val="28"/>
        </w:rPr>
        <w:t>6 -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Б. Дондаұлы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 хатшысы</w:t>
            </w:r>
            <w:r>
              <w:br/>
            </w:r>
            <w:r>
              <w:rPr>
                <w:rFonts w:ascii="Times New Roman"/>
                <w:b w:val="false"/>
                <w:i w:val="false"/>
                <w:color w:val="000000"/>
                <w:sz w:val="20"/>
              </w:rPr>
              <w:t>
</w:t>
            </w:r>
            <w:r>
              <w:rPr>
                <w:rFonts w:ascii="Times New Roman"/>
                <w:b w:val="false"/>
                <w:i/>
                <w:color w:val="000000"/>
                <w:sz w:val="20"/>
              </w:rPr>
              <w:t>Т. Блалиев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1 – қосымша</w:t>
            </w:r>
          </w:p>
        </w:tc>
      </w:tr>
    </w:tbl>
    <w:bookmarkStart w:name="z562" w:id="1"/>
    <w:p>
      <w:pPr>
        <w:spacing w:after="0"/>
        <w:ind w:left="0"/>
        <w:jc w:val="left"/>
      </w:pPr>
      <w:r>
        <w:rPr>
          <w:rFonts w:ascii="Times New Roman"/>
          <w:b/>
          <w:i w:val="false"/>
          <w:color w:val="000000"/>
        </w:rPr>
        <w:t xml:space="preserve"> 
2014 жылға арналған аудандық бюджет</w:t>
      </w:r>
    </w:p>
    <w:bookmarkEnd w:id="1"/>
    <w:bookmarkStart w:name="z563" w:id="2"/>
    <w:p>
      <w:pPr>
        <w:spacing w:after="0"/>
        <w:ind w:left="0"/>
        <w:jc w:val="both"/>
      </w:pPr>
      <w:r>
        <w:rPr>
          <w:rFonts w:ascii="Times New Roman"/>
          <w:b w:val="false"/>
          <w:i w:val="false"/>
          <w:color w:val="ff0000"/>
          <w:sz w:val="28"/>
        </w:rPr>
        <w:t xml:space="preserve">
      Ескерту. 1-қосымша жаңа редакцияда - Сарысу аудандық мәслихатының 23.12.2014 </w:t>
      </w:r>
      <w:r>
        <w:rPr>
          <w:rFonts w:ascii="Times New Roman"/>
          <w:b w:val="false"/>
          <w:i w:val="false"/>
          <w:color w:val="ff0000"/>
          <w:sz w:val="28"/>
        </w:rPr>
        <w:t>№ 40-4</w:t>
      </w:r>
      <w:r>
        <w:rPr>
          <w:rFonts w:ascii="Times New Roman"/>
          <w:b w:val="false"/>
          <w:i w:val="false"/>
          <w:color w:val="ff0000"/>
          <w:sz w:val="28"/>
        </w:rPr>
        <w:t xml:space="preserve"> (01.01.2014 бастап қолданысқа енгізіледі).</w:t>
      </w:r>
      <w:r>
        <w:br/>
      </w:r>
      <w:r>
        <w:rPr>
          <w:rFonts w:ascii="Times New Roman"/>
          <w:b w:val="false"/>
          <w:i w:val="false"/>
          <w:color w:val="ff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bookmarkEnd w:id="3"/>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4"/>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7426268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6"/>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3283959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2433809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2121321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комуникация</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ағымдағы жайластыру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Моноқаларды дамытудың 2012-2020 жылдарға арналған бағдарламасы шеңберінде жобаларды іске асыру үшін кредиттер бойынша пайыздық мөлшерлемені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Моноқаларды дамытудың 2012-2020 жылдарға арналған бағдарламасы шеңберінде жаңа өндірістерді дамытуға гранттар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14" w:id="197"/>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2 – қосымша</w:t>
            </w:r>
          </w:p>
          <w:bookmarkEnd w:id="197"/>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98"/>
          <w:p>
            <w:pPr>
              <w:spacing w:after="20"/>
              <w:ind w:left="20"/>
              <w:jc w:val="both"/>
            </w:pPr>
            <w:r>
              <w:rPr>
                <w:rFonts w:ascii="Times New Roman"/>
                <w:b w:val="false"/>
                <w:i w:val="false"/>
                <w:color w:val="000000"/>
                <w:sz w:val="20"/>
              </w:rPr>
              <w:t xml:space="preserve">
Санаты </w:t>
            </w:r>
            <w:r>
              <w:br/>
            </w:r>
            <w:r>
              <w:rPr>
                <w:rFonts w:ascii="Times New Roman"/>
                <w:b w:val="false"/>
                <w:i w:val="false"/>
                <w:color w:val="000000"/>
                <w:sz w:val="20"/>
              </w:rPr>
              <w:t>
 </w:t>
            </w:r>
          </w:p>
          <w:bookmarkEnd w:id="198"/>
        </w:tc>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сомасы мың теңге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19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4862604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0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1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тұлғаларға қатысу үлесіне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2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2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4344199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4344199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4344199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27"/>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p>
          <w:bookmarkEnd w:id="227"/>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30"/>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p>
          <w:bookmarkEnd w:id="2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4862604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3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2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2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2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2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25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2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2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2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2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257"/>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2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25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2567597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2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2273660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2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2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2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7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2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2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2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2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2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2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2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2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2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2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2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2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2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28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2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2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2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2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2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жұмыс істеуі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2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3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3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3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3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30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0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3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3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3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3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3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3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3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3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3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3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3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3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3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3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3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32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3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3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3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3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3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3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3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3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3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3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33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3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3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34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3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3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3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3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34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3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3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3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3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3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3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5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3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35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3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3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3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6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3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36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3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3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36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3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3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3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3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37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3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3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38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3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3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38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28" w:id="384"/>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3 – қосымша</w:t>
            </w:r>
          </w:p>
          <w:bookmarkEnd w:id="384"/>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385"/>
          <w:p>
            <w:pPr>
              <w:spacing w:after="20"/>
              <w:ind w:left="20"/>
              <w:jc w:val="both"/>
            </w:pPr>
            <w:r>
              <w:rPr>
                <w:rFonts w:ascii="Times New Roman"/>
                <w:b w:val="false"/>
                <w:i w:val="false"/>
                <w:color w:val="000000"/>
                <w:sz w:val="20"/>
              </w:rPr>
              <w:t xml:space="preserve">
Санаты </w:t>
            </w:r>
            <w:r>
              <w:br/>
            </w:r>
            <w:r>
              <w:rPr>
                <w:rFonts w:ascii="Times New Roman"/>
                <w:b w:val="false"/>
                <w:i w:val="false"/>
                <w:color w:val="000000"/>
                <w:sz w:val="20"/>
              </w:rPr>
              <w:t>
 </w:t>
            </w:r>
          </w:p>
          <w:bookmarkEnd w:id="385"/>
        </w:tc>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38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8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3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4618161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38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8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3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3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3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3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3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3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3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3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3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3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3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4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4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4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4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40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0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тұлғаларға қатысу үлесіне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4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4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4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40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0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4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4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41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4028106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4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4028106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4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4028106</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414"/>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p>
          <w:bookmarkEnd w:id="414"/>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4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4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417"/>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p>
          <w:bookmarkEnd w:id="4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4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4618161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41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4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4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4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4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4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4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4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4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4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4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4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4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4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4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4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4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4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4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43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4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4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4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4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4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444"/>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4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44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4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4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4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4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4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2298848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4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4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4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4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4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4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4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45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4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4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4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4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4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4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4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4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4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4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4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4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4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4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4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4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47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4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4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4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4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4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4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4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4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жұмыс істеуі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4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4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4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4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4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4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4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4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49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4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4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4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4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4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4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4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4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5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5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5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5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5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5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51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5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5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5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5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5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5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5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5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5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5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2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5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5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52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5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5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5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5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53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5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5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5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5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5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5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5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53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5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5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54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5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5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5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5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5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5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54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5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5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55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5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5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55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5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5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5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5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5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5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5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56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5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5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566"/>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5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5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5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56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5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43" w:id="570"/>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4 – қосымша</w:t>
            </w:r>
          </w:p>
          <w:bookmarkEnd w:id="570"/>
        </w:tc>
      </w:tr>
    </w:tbl>
    <w:p>
      <w:pPr>
        <w:spacing w:after="0"/>
        <w:ind w:left="0"/>
        <w:jc w:val="left"/>
      </w:pPr>
      <w:r>
        <w:rPr>
          <w:rFonts w:ascii="Times New Roman"/>
          <w:b/>
          <w:i w:val="false"/>
          <w:color w:val="000000"/>
        </w:rPr>
        <w:t xml:space="preserve"> 2014 - 2016 жылдарға арналған аудандық бюджеттің даму</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842"/>
        <w:gridCol w:w="1842"/>
        <w:gridCol w:w="7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571"/>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w:t>
            </w:r>
            <w:r>
              <w:rPr>
                <w:rFonts w:ascii="Times New Roman"/>
                <w:b w:val="false"/>
                <w:i w:val="false"/>
                <w:color w:val="000000"/>
                <w:sz w:val="20"/>
              </w:rPr>
              <w:t>
Бюджеттік бағдарламалар әкiмшiсi</w:t>
            </w:r>
            <w:r>
              <w:br/>
            </w:r>
            <w:r>
              <w:rPr>
                <w:rFonts w:ascii="Times New Roman"/>
                <w:b w:val="false"/>
                <w:i w:val="false"/>
                <w:color w:val="000000"/>
                <w:sz w:val="20"/>
              </w:rPr>
              <w:t>
Бағдарлама</w:t>
            </w:r>
            <w:r>
              <w:br/>
            </w:r>
            <w:r>
              <w:rPr>
                <w:rFonts w:ascii="Times New Roman"/>
                <w:b w:val="false"/>
                <w:i w:val="false"/>
                <w:color w:val="000000"/>
                <w:sz w:val="20"/>
              </w:rPr>
              <w:t>
 </w:t>
            </w:r>
          </w:p>
          <w:bookmarkEnd w:id="571"/>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5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72"/>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57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7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57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7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5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5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6"/>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 мен жайластыру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5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7"/>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5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8"/>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5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9"/>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58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80"/>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5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5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2"/>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58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8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5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5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63" w:id="586"/>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5 қосымша</w:t>
            </w:r>
          </w:p>
          <w:bookmarkEnd w:id="586"/>
        </w:tc>
      </w:tr>
    </w:tbl>
    <w:p>
      <w:pPr>
        <w:spacing w:after="0"/>
        <w:ind w:left="0"/>
        <w:jc w:val="left"/>
      </w:pPr>
      <w:r>
        <w:rPr>
          <w:rFonts w:ascii="Times New Roman"/>
          <w:b/>
          <w:i w:val="false"/>
          <w:color w:val="000000"/>
        </w:rPr>
        <w:t xml:space="preserve"> 2014 -2016 жылдарға арналған аудандық бюджеттен ауылдық округтерге бағдарламалар бойынша бөлінген қаражат көлемдерінің тізбесі</w:t>
      </w:r>
    </w:p>
    <w:bookmarkStart w:name="z1064" w:id="58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5-қосымша жаңа редакцияда - Сарысу аудандық мәслихатының 05.12.2014 </w:t>
      </w:r>
      <w:r>
        <w:rPr>
          <w:rFonts w:ascii="Times New Roman"/>
          <w:b w:val="false"/>
          <w:i w:val="false"/>
          <w:color w:val="000000"/>
          <w:sz w:val="28"/>
        </w:rPr>
        <w:t>№ 38-3</w:t>
      </w:r>
      <w:r>
        <w:rPr>
          <w:rFonts w:ascii="Times New Roman"/>
          <w:b w:val="false"/>
          <w:i w:val="false"/>
          <w:color w:val="ff0000"/>
          <w:sz w:val="28"/>
        </w:rPr>
        <w:t xml:space="preserve"> (01.01.2014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337"/>
        <w:gridCol w:w="1337"/>
        <w:gridCol w:w="1337"/>
        <w:gridCol w:w="1141"/>
        <w:gridCol w:w="1042"/>
        <w:gridCol w:w="1043"/>
        <w:gridCol w:w="1142"/>
        <w:gridCol w:w="1142"/>
        <w:gridCol w:w="1142"/>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88"/>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bookmarkEnd w:id="58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89"/>
          <w:p>
            <w:pPr>
              <w:spacing w:after="20"/>
              <w:ind w:left="20"/>
              <w:jc w:val="both"/>
            </w:pPr>
            <w:r>
              <w:rPr>
                <w:rFonts w:ascii="Times New Roman"/>
                <w:b w:val="false"/>
                <w:i w:val="false"/>
                <w:color w:val="000000"/>
                <w:sz w:val="20"/>
              </w:rPr>
              <w:t>
"Cарысу ауданы Жаңатас қаласы әкімінің аппараты" коммуналдық мемлекеттік мекемесі</w:t>
            </w:r>
            <w:r>
              <w:br/>
            </w:r>
            <w:r>
              <w:rPr>
                <w:rFonts w:ascii="Times New Roman"/>
                <w:b w:val="false"/>
                <w:i w:val="false"/>
                <w:color w:val="000000"/>
                <w:sz w:val="20"/>
              </w:rPr>
              <w:t>
 </w:t>
            </w:r>
          </w:p>
          <w:bookmarkEnd w:id="589"/>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90"/>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bookmarkEnd w:id="590"/>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91"/>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bookmarkEnd w:id="591"/>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92"/>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bookmarkEnd w:id="592"/>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93"/>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bookmarkEnd w:id="593"/>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94"/>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r>
              <w:br/>
            </w:r>
            <w:r>
              <w:rPr>
                <w:rFonts w:ascii="Times New Roman"/>
                <w:b w:val="false"/>
                <w:i w:val="false"/>
                <w:color w:val="000000"/>
                <w:sz w:val="20"/>
              </w:rPr>
              <w:t>
 </w:t>
            </w:r>
          </w:p>
          <w:bookmarkEnd w:id="594"/>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95"/>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bookmarkEnd w:id="595"/>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96"/>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bookmarkEnd w:id="596"/>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97"/>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bookmarkEnd w:id="597"/>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598"/>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r>
              <w:br/>
            </w:r>
            <w:r>
              <w:rPr>
                <w:rFonts w:ascii="Times New Roman"/>
                <w:b w:val="false"/>
                <w:i w:val="false"/>
                <w:color w:val="000000"/>
                <w:sz w:val="20"/>
              </w:rPr>
              <w:t>
 </w:t>
            </w:r>
          </w:p>
          <w:bookmarkEnd w:id="598"/>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9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599"/>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156684</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21483</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w:t>
            </w:r>
            <w:r>
              <w:br/>
            </w:r>
            <w:r>
              <w:rPr>
                <w:rFonts w:ascii="Times New Roman"/>
                <w:b w:val="false"/>
                <w:i w:val="false"/>
                <w:color w:val="000000"/>
                <w:sz w:val="20"/>
              </w:rPr>
              <w:t>
 </w:t>
            </w:r>
          </w:p>
        </w:tc>
      </w:tr>
    </w:tbl>
    <w:bookmarkStart w:name="z273" w:id="600"/>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104"/>
        <w:gridCol w:w="1104"/>
        <w:gridCol w:w="1104"/>
        <w:gridCol w:w="1416"/>
        <w:gridCol w:w="1104"/>
        <w:gridCol w:w="1105"/>
        <w:gridCol w:w="1209"/>
        <w:gridCol w:w="1210"/>
        <w:gridCol w:w="1210"/>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0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bookmarkEnd w:id="60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02"/>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602"/>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148868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03"/>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bookmarkEnd w:id="603"/>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04"/>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bookmarkEnd w:id="604"/>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05"/>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bookmarkEnd w:id="605"/>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06"/>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bookmarkEnd w:id="606"/>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07"/>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r>
              <w:br/>
            </w:r>
            <w:r>
              <w:rPr>
                <w:rFonts w:ascii="Times New Roman"/>
                <w:b w:val="false"/>
                <w:i w:val="false"/>
                <w:color w:val="000000"/>
                <w:sz w:val="20"/>
              </w:rPr>
              <w:t>
 </w:t>
            </w:r>
          </w:p>
          <w:bookmarkEnd w:id="607"/>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08"/>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bookmarkEnd w:id="608"/>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09"/>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bookmarkEnd w:id="609"/>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610"/>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bookmarkEnd w:id="610"/>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611"/>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r>
              <w:br/>
            </w:r>
            <w:r>
              <w:rPr>
                <w:rFonts w:ascii="Times New Roman"/>
                <w:b w:val="false"/>
                <w:i w:val="false"/>
                <w:color w:val="000000"/>
                <w:sz w:val="20"/>
              </w:rPr>
              <w:t>
 </w:t>
            </w:r>
          </w:p>
          <w:bookmarkEnd w:id="611"/>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1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612"/>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r>
              <w:br/>
            </w:r>
            <w:r>
              <w:rPr>
                <w:rFonts w:ascii="Times New Roman"/>
                <w:b w:val="false"/>
                <w:i w:val="false"/>
                <w:color w:val="000000"/>
                <w:sz w:val="20"/>
              </w:rPr>
              <w:t>
 </w:t>
            </w:r>
          </w:p>
        </w:tc>
      </w:tr>
    </w:tbl>
    <w:bookmarkStart w:name="z288" w:id="613"/>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070"/>
        <w:gridCol w:w="1070"/>
        <w:gridCol w:w="1070"/>
        <w:gridCol w:w="1398"/>
        <w:gridCol w:w="1399"/>
        <w:gridCol w:w="1399"/>
        <w:gridCol w:w="1071"/>
        <w:gridCol w:w="1071"/>
        <w:gridCol w:w="1071"/>
      </w:tblGrid>
      <w:tr>
        <w:trPr>
          <w:trHeight w:val="3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1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bookmarkEnd w:id="61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15"/>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61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16"/>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bookmarkEnd w:id="61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617"/>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bookmarkEnd w:id="61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618"/>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bookmarkEnd w:id="61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619"/>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bookmarkEnd w:id="61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620"/>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r>
              <w:br/>
            </w:r>
            <w:r>
              <w:rPr>
                <w:rFonts w:ascii="Times New Roman"/>
                <w:b w:val="false"/>
                <w:i w:val="false"/>
                <w:color w:val="000000"/>
                <w:sz w:val="20"/>
              </w:rPr>
              <w:t>
 </w:t>
            </w:r>
          </w:p>
          <w:bookmarkEnd w:id="62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621"/>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bookmarkEnd w:id="62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622"/>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bookmarkEnd w:id="62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623"/>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bookmarkEnd w:id="62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624"/>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r>
              <w:br/>
            </w:r>
            <w:r>
              <w:rPr>
                <w:rFonts w:ascii="Times New Roman"/>
                <w:b w:val="false"/>
                <w:i w:val="false"/>
                <w:color w:val="000000"/>
                <w:sz w:val="20"/>
              </w:rPr>
              <w:t>
 </w:t>
            </w:r>
          </w:p>
          <w:bookmarkEnd w:id="62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62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62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74" w:id="626"/>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6 – қосымша</w:t>
            </w:r>
          </w:p>
          <w:bookmarkEnd w:id="626"/>
        </w:tc>
      </w:tr>
    </w:tbl>
    <w:p>
      <w:pPr>
        <w:spacing w:after="0"/>
        <w:ind w:left="0"/>
        <w:jc w:val="left"/>
      </w:pPr>
      <w:r>
        <w:rPr>
          <w:rFonts w:ascii="Times New Roman"/>
          <w:b/>
          <w:i w:val="false"/>
          <w:color w:val="000000"/>
        </w:rPr>
        <w:t xml:space="preserve"> 2014 - 2016 жылдарға арналған аудандық бюджеттің орындалу барысында секвестрлеуге жатпайтын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627"/>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w:t>
            </w:r>
            <w:r>
              <w:rPr>
                <w:rFonts w:ascii="Times New Roman"/>
                <w:b w:val="false"/>
                <w:i w:val="false"/>
                <w:color w:val="000000"/>
                <w:sz w:val="20"/>
              </w:rPr>
              <w:t>
Бюджеттік бағдарламалар әкiмшiсi</w:t>
            </w:r>
            <w:r>
              <w:br/>
            </w:r>
            <w:r>
              <w:rPr>
                <w:rFonts w:ascii="Times New Roman"/>
                <w:b w:val="false"/>
                <w:i w:val="false"/>
                <w:color w:val="000000"/>
                <w:sz w:val="20"/>
              </w:rPr>
              <w:t>
Бағдарлама</w:t>
            </w:r>
            <w:r>
              <w:br/>
            </w:r>
            <w:r>
              <w:rPr>
                <w:rFonts w:ascii="Times New Roman"/>
                <w:b w:val="false"/>
                <w:i w:val="false"/>
                <w:color w:val="000000"/>
                <w:sz w:val="20"/>
              </w:rPr>
              <w:t>
 </w:t>
            </w:r>
          </w:p>
          <w:bookmarkEnd w:id="627"/>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62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28"/>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62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629"/>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