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56e15" w14:textId="a456e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2013 жылғы 25 желтоқсандағы № 25-11 шешімі. Жамбыл облысының Әділет департаментінде 2014 жылғы 17 қаңтарда № 2102 болып тіркелді. Күші жойылды - Жамбыл облысы Сарысу аудандық мәслихатының 2015 жылғы 31 наурыздағы № 42-10 шешімімен</w:t>
      </w:r>
    </w:p>
    <w:p>
      <w:pPr>
        <w:spacing w:after="0"/>
        <w:ind w:left="0"/>
        <w:jc w:val="left"/>
      </w:pPr>
      <w:r>
        <w:rPr>
          <w:rFonts w:ascii="Times New Roman"/>
          <w:b w:val="false"/>
          <w:i w:val="false"/>
          <w:color w:val="ff0000"/>
          <w:sz w:val="28"/>
        </w:rPr>
        <w:t xml:space="preserve">      Ескерту. Күші жойылды - Жамбыл облысы Сарысу аудандық мәслихатының 31.03.2015 </w:t>
      </w:r>
      <w:r>
        <w:rPr>
          <w:rFonts w:ascii="Times New Roman"/>
          <w:b w:val="false"/>
          <w:i w:val="false"/>
          <w:color w:val="ff0000"/>
          <w:sz w:val="28"/>
        </w:rPr>
        <w:t>№ 42-10</w:t>
      </w:r>
      <w:r>
        <w:rPr>
          <w:rFonts w:ascii="Times New Roman"/>
          <w:b w:val="false"/>
          <w:i w:val="false"/>
          <w:color w:val="ff0000"/>
          <w:sz w:val="28"/>
        </w:rPr>
        <w:t xml:space="preserve"> шешімімен (жарияланғаннан күннен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Осы шешімнің қосымшасына сәйкес Сарысу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қадағалау аудандық мәслихаттың әлеуметтік-экономикалық аумағының дамуы, қаржы және бюджет, қоршаған ортаны қорғау мен табиғатты пайдалану, әкімшілік-аумақтық бөліністі айқындау, кәсіпкерлік және ауылшаруашылық мәселелері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 Блалиев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Дондаұлы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ауданы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25-11 шешімімен бекітілген</w:t>
            </w:r>
          </w:p>
        </w:tc>
      </w:tr>
    </w:tbl>
    <w:bookmarkStart w:name="z6" w:id="0"/>
    <w:p>
      <w:pPr>
        <w:spacing w:after="0"/>
        <w:ind w:left="0"/>
        <w:jc w:val="left"/>
      </w:pPr>
      <w:r>
        <w:rPr>
          <w:rFonts w:ascii="Times New Roman"/>
          <w:b/>
          <w:i w:val="false"/>
          <w:color w:val="000000"/>
        </w:rPr>
        <w:t xml:space="preserve"> Әлеуметтік көмек көрсетудің, оның мөлшерін белгілеудің және мұқтаж азаматтардың жекелеген санаттарының тізбесін айқындаудың Қағидасы</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Осы Әлеуметтік көмек көрсету, мөлшерін белгілеудің және мұқтаж азаматтардың жекелеген санаттарының тізбесін айқындаудың Қағидалары (бұдан әрі – Қағидалар)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xml:space="preserve"> 1995 жылғы 28 сәуiрдегi және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Қазақстан Республикасының Заңдарына, сондай-ақ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әзiрлендi.</w:t>
      </w:r>
      <w:r>
        <w:br/>
      </w:r>
      <w:r>
        <w:rPr>
          <w:rFonts w:ascii="Times New Roman"/>
          <w:b w:val="false"/>
          <w:i w:val="false"/>
          <w:color w:val="000000"/>
          <w:sz w:val="28"/>
        </w:rPr>
        <w:t>
      2. Әлеуметтік көмек Сарысу ауданында тұрақты тұратын азаматтарға көрсетіледі.</w:t>
      </w:r>
      <w:r>
        <w:br/>
      </w:r>
      <w:r>
        <w:rPr>
          <w:rFonts w:ascii="Times New Roman"/>
          <w:b w:val="false"/>
          <w:i w:val="false"/>
          <w:color w:val="000000"/>
          <w:sz w:val="28"/>
        </w:rPr>
        <w:t>
      3. Осы Қағидаларда қолданылатын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Жамбыл облысы Сарысу ауданы әкімдігінің қаулысымен құрылатын комиссия;</w:t>
      </w:r>
      <w:r>
        <w:br/>
      </w:r>
      <w:r>
        <w:rPr>
          <w:rFonts w:ascii="Times New Roman"/>
          <w:b w:val="false"/>
          <w:i w:val="false"/>
          <w:color w:val="000000"/>
          <w:sz w:val="28"/>
        </w:rPr>
        <w:t>
      3) мереке күндері – Қазақстан Республикасының ұлттық және мемлекеттік мереке күндері;</w:t>
      </w:r>
      <w:r>
        <w:br/>
      </w:r>
      <w:r>
        <w:rPr>
          <w:rFonts w:ascii="Times New Roman"/>
          <w:b w:val="false"/>
          <w:i w:val="false"/>
          <w:color w:val="000000"/>
          <w:sz w:val="28"/>
        </w:rPr>
        <w:t>
      4)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5)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6) уәкілетті орган – "Сарысу ауданы әкімдігінің жұмыспен қамту және әлеуметтік бағдарламалар бөлімі" коммуналдық мемлекеттік мекемесі;</w:t>
      </w:r>
      <w:r>
        <w:br/>
      </w:r>
      <w:r>
        <w:rPr>
          <w:rFonts w:ascii="Times New Roman"/>
          <w:b w:val="false"/>
          <w:i w:val="false"/>
          <w:color w:val="000000"/>
          <w:sz w:val="28"/>
        </w:rPr>
        <w:t>
      7)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Жамбыл облыстық филиалының Сарысу аудандық бөлімшесі;</w:t>
      </w:r>
      <w:r>
        <w:br/>
      </w: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4. Осы Қағидалардың мақсаттары үшін әлеуметтік көмек ретінде Сарысу ауданы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6. Учаскелік және арнайы комиссиялар өз қызметін Жамбыл облысы әкімдігі бекіткен ережелердің негізінде жүзеге асырады.</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
    <w:p>
      <w:pPr>
        <w:spacing w:after="0"/>
        <w:ind w:left="0"/>
        <w:jc w:val="left"/>
      </w:pPr>
      <w:r>
        <w:rPr>
          <w:rFonts w:ascii="Times New Roman"/>
          <w:b w:val="false"/>
          <w:i w:val="false"/>
          <w:color w:val="000000"/>
          <w:sz w:val="28"/>
        </w:rPr>
        <w:t>      7. Атаулы және мереке күндеріне бір рет әлеуметтік көмек:</w:t>
      </w:r>
      <w:r>
        <w:br/>
      </w:r>
      <w:r>
        <w:rPr>
          <w:rFonts w:ascii="Times New Roman"/>
          <w:b w:val="false"/>
          <w:i w:val="false"/>
          <w:color w:val="000000"/>
          <w:sz w:val="28"/>
        </w:rPr>
        <w:t>
      9 мамырға:</w:t>
      </w:r>
      <w:r>
        <w:br/>
      </w:r>
      <w:r>
        <w:rPr>
          <w:rFonts w:ascii="Times New Roman"/>
          <w:b w:val="false"/>
          <w:i w:val="false"/>
          <w:color w:val="000000"/>
          <w:sz w:val="28"/>
        </w:rPr>
        <w:t>
      - Ұлы Отан соғысының қатысушылары мен мүгедектеріне 100 000 (жүз мың) теңге көлемінде;</w:t>
      </w:r>
      <w:r>
        <w:br/>
      </w:r>
      <w:r>
        <w:rPr>
          <w:rFonts w:ascii="Times New Roman"/>
          <w:b w:val="false"/>
          <w:i w:val="false"/>
          <w:color w:val="000000"/>
          <w:sz w:val="28"/>
        </w:rPr>
        <w:t>
      -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20 000 (жиырма мың) теңге көлемінде;</w:t>
      </w:r>
      <w:r>
        <w:br/>
      </w:r>
      <w:r>
        <w:rPr>
          <w:rFonts w:ascii="Times New Roman"/>
          <w:b w:val="false"/>
          <w:i w:val="false"/>
          <w:color w:val="000000"/>
          <w:sz w:val="28"/>
        </w:rPr>
        <w:t>
      -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20 000 (жиырма мың) теңге көлемінде;</w:t>
      </w:r>
      <w:r>
        <w:br/>
      </w:r>
      <w:r>
        <w:rPr>
          <w:rFonts w:ascii="Times New Roman"/>
          <w:b w:val="false"/>
          <w:i w:val="false"/>
          <w:color w:val="000000"/>
          <w:sz w:val="28"/>
        </w:rPr>
        <w:t>
      -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 10 000 (он мың) теңге көлемінде;</w:t>
      </w:r>
      <w:r>
        <w:br/>
      </w:r>
      <w:r>
        <w:rPr>
          <w:rFonts w:ascii="Times New Roman"/>
          <w:b w:val="false"/>
          <w:i w:val="false"/>
          <w:color w:val="000000"/>
          <w:sz w:val="28"/>
        </w:rPr>
        <w:t>
      -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адамдарға 10 000 (он мың) теңге көлемінде көрсетіледі.</w:t>
      </w:r>
      <w:r>
        <w:br/>
      </w:r>
      <w:r>
        <w:rPr>
          <w:rFonts w:ascii="Times New Roman"/>
          <w:b w:val="false"/>
          <w:i w:val="false"/>
          <w:color w:val="000000"/>
          <w:sz w:val="28"/>
        </w:rPr>
        <w:t>
      15 ақпанға:</w:t>
      </w:r>
      <w:r>
        <w:br/>
      </w:r>
      <w:r>
        <w:rPr>
          <w:rFonts w:ascii="Times New Roman"/>
          <w:b w:val="false"/>
          <w:i w:val="false"/>
          <w:color w:val="000000"/>
          <w:sz w:val="28"/>
        </w:rPr>
        <w:t>
      -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20 000 (жиырма мың) теңге көлемінде;</w:t>
      </w:r>
      <w:r>
        <w:br/>
      </w:r>
      <w:r>
        <w:rPr>
          <w:rFonts w:ascii="Times New Roman"/>
          <w:b w:val="false"/>
          <w:i w:val="false"/>
          <w:color w:val="000000"/>
          <w:sz w:val="28"/>
        </w:rPr>
        <w:t>
      - 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10 000 (он мың) теңге көлемінде;</w:t>
      </w:r>
      <w:r>
        <w:br/>
      </w:r>
      <w:r>
        <w:rPr>
          <w:rFonts w:ascii="Times New Roman"/>
          <w:b w:val="false"/>
          <w:i w:val="false"/>
          <w:color w:val="000000"/>
          <w:sz w:val="28"/>
        </w:rPr>
        <w:t>
      - 1979 жылдың 1 желтоқсаны мен 1989 жылдың желтоқсаны аралығында Ауғанстанға жұмысқа жiберiлген жұмысшылар мен қызметшiлерге 10 000 (он мың) теңге көлемінде көрсетіледі.</w:t>
      </w:r>
      <w:r>
        <w:br/>
      </w:r>
      <w:r>
        <w:rPr>
          <w:rFonts w:ascii="Times New Roman"/>
          <w:b w:val="false"/>
          <w:i w:val="false"/>
          <w:color w:val="000000"/>
          <w:sz w:val="28"/>
        </w:rPr>
        <w:t>
      сәуірде:</w:t>
      </w:r>
      <w:r>
        <w:br/>
      </w:r>
      <w:r>
        <w:rPr>
          <w:rFonts w:ascii="Times New Roman"/>
          <w:b w:val="false"/>
          <w:i w:val="false"/>
          <w:color w:val="000000"/>
          <w:sz w:val="28"/>
        </w:rPr>
        <w:t>
      - 1986-1987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20 000 (жиырма мың) теңге көлемінде;</w:t>
      </w:r>
      <w:r>
        <w:br/>
      </w:r>
      <w:r>
        <w:rPr>
          <w:rFonts w:ascii="Times New Roman"/>
          <w:b w:val="false"/>
          <w:i w:val="false"/>
          <w:color w:val="000000"/>
          <w:sz w:val="28"/>
        </w:rPr>
        <w:t>
      - 1988-1989 жылдардағы Чернобыль атом электростанциясындағы апаттың зардаптарын жоюға қатысқан адамдарға 10 000 (он мың) теңге көлемінде көрсетіледі.</w:t>
      </w:r>
      <w:r>
        <w:br/>
      </w:r>
      <w:r>
        <w:rPr>
          <w:rFonts w:ascii="Times New Roman"/>
          <w:b w:val="false"/>
          <w:i w:val="false"/>
          <w:color w:val="000000"/>
          <w:sz w:val="28"/>
        </w:rPr>
        <w:t>
      29 тамызға:</w:t>
      </w:r>
      <w:r>
        <w:br/>
      </w:r>
      <w:r>
        <w:rPr>
          <w:rFonts w:ascii="Times New Roman"/>
          <w:b w:val="false"/>
          <w:i w:val="false"/>
          <w:color w:val="000000"/>
          <w:sz w:val="28"/>
        </w:rPr>
        <w:t>
      -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20 000 (жиырма мың) теңге көлемінде.</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 енгізілді- Жамбыл облысы Сарысу аудандық мәслихатының 06.05.2014 </w:t>
      </w:r>
      <w:r>
        <w:rPr>
          <w:rFonts w:ascii="Times New Roman"/>
          <w:b w:val="false"/>
          <w:i w:val="false"/>
          <w:color w:val="ff0000"/>
          <w:sz w:val="28"/>
        </w:rPr>
        <w:t>№ 29-2</w:t>
      </w:r>
      <w:r>
        <w:rPr>
          <w:rFonts w:ascii="Times New Roman"/>
          <w:b w:val="false"/>
          <w:i w:val="false"/>
          <w:color w:val="ff0000"/>
          <w:sz w:val="28"/>
        </w:rPr>
        <w:t xml:space="preserve"> шешімімен (жарияланғаннан күннен кейін күнтізбелік он күн өткен соң қолданысқа енгізіледі). </w:t>
      </w:r>
      <w:r>
        <w:br/>
      </w:r>
      <w:r>
        <w:rPr>
          <w:rFonts w:ascii="Times New Roman"/>
          <w:b w:val="false"/>
          <w:i w:val="false"/>
          <w:color w:val="000000"/>
          <w:sz w:val="28"/>
        </w:rPr>
        <w:t>
      8. Бір рет әлеуметтік көмек Сарысу ауданы әкімдігі бекіткен тізім бойынша:</w:t>
      </w:r>
      <w:r>
        <w:br/>
      </w:r>
      <w:r>
        <w:rPr>
          <w:rFonts w:ascii="Times New Roman"/>
          <w:b w:val="false"/>
          <w:i w:val="false"/>
          <w:color w:val="000000"/>
          <w:sz w:val="28"/>
        </w:rPr>
        <w:t>
      - туберкулез ауруымен ауыратын азаматтарға, амбулаториялық ем алушыларға 24 000 (жиырма төрт мың) теңге көлемінде көрсетіледі.</w:t>
      </w:r>
      <w:r>
        <w:br/>
      </w:r>
      <w:r>
        <w:rPr>
          <w:rFonts w:ascii="Times New Roman"/>
          <w:b w:val="false"/>
          <w:i w:val="false"/>
          <w:color w:val="000000"/>
          <w:sz w:val="28"/>
        </w:rPr>
        <w:t>
      9. Өтініші бойынша бір рет әлеуметтік көмек:</w:t>
      </w:r>
      <w:r>
        <w:br/>
      </w:r>
      <w:r>
        <w:rPr>
          <w:rFonts w:ascii="Times New Roman"/>
          <w:b w:val="false"/>
          <w:i w:val="false"/>
          <w:color w:val="000000"/>
          <w:sz w:val="28"/>
        </w:rPr>
        <w:t>
      - жан басына шаққандағы орташа табысы ең төмен күнкөріс деңгейінің 60 пайызынан аспайтын санаттағы азаматтар (отбасылар) үшін әлеуметтік көмек көрсету қажеттілігі туындаған жағдайда 30 000 (отыз мың) теңге көлемінде көрсетіледі;</w:t>
      </w:r>
      <w:r>
        <w:br/>
      </w:r>
      <w:r>
        <w:rPr>
          <w:rFonts w:ascii="Times New Roman"/>
          <w:b w:val="false"/>
          <w:i w:val="false"/>
          <w:color w:val="000000"/>
          <w:sz w:val="28"/>
        </w:rPr>
        <w:t>
      - табиғи зілзаланың немесе өрттің салдарынан азаматқа (отбасына) не оның мүлкіне зиян келтірілгенде арнайы комиссия белгілеген 100 айлық есептік көрсеткіш шегінде көрсетіледі.</w:t>
      </w:r>
      <w:r>
        <w:br/>
      </w: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мұқтаж азаматтар бір ай ішінде уәкілетті органға өтініш береді.</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 енгізілді- Жамбыл облысы Сарысу аудандық мәслихатының 12.03.2014 </w:t>
      </w:r>
      <w:r>
        <w:rPr>
          <w:rFonts w:ascii="Times New Roman"/>
          <w:b w:val="false"/>
          <w:i w:val="false"/>
          <w:color w:val="ff0000"/>
          <w:sz w:val="28"/>
        </w:rPr>
        <w:t>№ 26-11</w:t>
      </w:r>
      <w:r>
        <w:rPr>
          <w:rFonts w:ascii="Times New Roman"/>
          <w:b w:val="false"/>
          <w:i w:val="false"/>
          <w:color w:val="ff0000"/>
          <w:sz w:val="28"/>
        </w:rPr>
        <w:t xml:space="preserve"> шешімімен (жарияланғаннан күннен кейін күнтізбелік он күн өткен соң қолданысқа енгізіледі). </w:t>
      </w:r>
      <w:r>
        <w:br/>
      </w:r>
      <w:r>
        <w:rPr>
          <w:rFonts w:ascii="Times New Roman"/>
          <w:b w:val="false"/>
          <w:i w:val="false"/>
          <w:color w:val="000000"/>
          <w:sz w:val="28"/>
        </w:rPr>
        <w:t>
      9-1. Өтініші бойынша мерзімді әлеуметтік көмек:</w:t>
      </w:r>
      <w:r>
        <w:br/>
      </w:r>
      <w:r>
        <w:rPr>
          <w:rFonts w:ascii="Times New Roman"/>
          <w:b w:val="false"/>
          <w:i w:val="false"/>
          <w:color w:val="000000"/>
          <w:sz w:val="28"/>
        </w:rPr>
        <w:t>
      Ауданға қажетті мамандықтар бойынша жоғарғы және арнайы орта оқу орындарында күндізгі оқу нысаны төлемі үшін, сәйкес оқу орнындағы семестрдегі оқуының нақты көлемінде, жалпы білім беретін мектептер бітірушілеріне "Арнаулы әлеуметтік қызметтер туралы" 2008 жылғы 29 желтоқсандағы Қазақстан Республикасы Заңының 6 бабының негізінде және жан басына шаққандағы орташа табысы ең төмен күнкөріс деңгейінің 60 пайызынан аспайтын санаттағы отбасы балаларына көрсетіледі.</w:t>
      </w:r>
      <w:r>
        <w:br/>
      </w:r>
      <w:r>
        <w:rPr>
          <w:rFonts w:ascii="Times New Roman"/>
          <w:b w:val="false"/>
          <w:i w:val="false"/>
          <w:color w:val="000000"/>
          <w:sz w:val="28"/>
        </w:rPr>
        <w:t>
      Әлеуметтік көмек үшін жалпы білім беретін мектептердің мұқтаж бітірушілері ағымдағы жылдың 20 тамызына дейін уәкілетті органға өтініш береді.</w:t>
      </w:r>
      <w:r>
        <w:br/>
      </w:r>
      <w:r>
        <w:rPr>
          <w:rFonts w:ascii="Times New Roman"/>
          <w:b w:val="false"/>
          <w:i w:val="false"/>
          <w:color w:val="000000"/>
          <w:sz w:val="28"/>
        </w:rPr>
        <w:t>
</w:t>
      </w:r>
      <w:r>
        <w:rPr>
          <w:rFonts w:ascii="Times New Roman"/>
          <w:b w:val="false"/>
          <w:i w:val="false"/>
          <w:color w:val="ff0000"/>
          <w:sz w:val="28"/>
        </w:rPr>
        <w:t xml:space="preserve">      Ескерту. 9-1 - тармақ жана редакцияда Жамбыл облысы Сарысу аудандық мәслихатының 04.08.2014 </w:t>
      </w:r>
      <w:r>
        <w:rPr>
          <w:rFonts w:ascii="Times New Roman"/>
          <w:b w:val="false"/>
          <w:i w:val="false"/>
          <w:color w:val="ff0000"/>
          <w:sz w:val="28"/>
        </w:rPr>
        <w:t>№ 32-2</w:t>
      </w:r>
      <w:r>
        <w:rPr>
          <w:rFonts w:ascii="Times New Roman"/>
          <w:b w:val="false"/>
          <w:i w:val="false"/>
          <w:color w:val="ff0000"/>
          <w:sz w:val="28"/>
        </w:rPr>
        <w:t xml:space="preserve"> (жарияланғаннан кейін 10 күн өткеннен соң қолданысқа енгізіледі) шешімімен.</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не өзге де ұйымдардың ұсынымы бойынша Сарысу ауданы әкімдігі бекіткен тізім бойынша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Жамбыл облысы Сарысу аудандық мәслихатының 04.08.2014 </w:t>
      </w:r>
      <w:r>
        <w:rPr>
          <w:rFonts w:ascii="Times New Roman"/>
          <w:b w:val="false"/>
          <w:i w:val="false"/>
          <w:color w:val="ff0000"/>
          <w:sz w:val="28"/>
        </w:rPr>
        <w:t>№ 32-2</w:t>
      </w:r>
      <w:r>
        <w:rPr>
          <w:rFonts w:ascii="Times New Roman"/>
          <w:b w:val="false"/>
          <w:i w:val="false"/>
          <w:color w:val="ff0000"/>
          <w:sz w:val="28"/>
        </w:rPr>
        <w:t xml:space="preserve"> (жарияланғаннан кейін 10 күн өткеннен соң қолданысқа енгізіледі) шешімімен.</w:t>
      </w:r>
      <w:r>
        <w:br/>
      </w: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3) Үлгілік қағидаларға 1-қосымшаға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2, 3-қосымшаларға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r>
        <w:br/>
      </w:r>
      <w:r>
        <w:rPr>
          <w:rFonts w:ascii="Times New Roman"/>
          <w:b w:val="false"/>
          <w:i w:val="false"/>
          <w:color w:val="000000"/>
          <w:sz w:val="28"/>
        </w:rPr>
        <w:t>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17. 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уәкілетті орган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22.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23. Әлеуметтік көмек ұсынуға шығыстарды қаржыландыру Сарысу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24.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Сарысу ауданы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