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51a1b" w14:textId="6151a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w:t>
      </w:r>
    </w:p>
    <w:p>
      <w:pPr>
        <w:spacing w:after="0"/>
        <w:ind w:left="0"/>
        <w:jc w:val="both"/>
      </w:pPr>
      <w:r>
        <w:rPr>
          <w:rFonts w:ascii="Times New Roman"/>
          <w:b w:val="false"/>
          <w:i w:val="false"/>
          <w:color w:val="000000"/>
          <w:sz w:val="28"/>
        </w:rPr>
        <w:t>Жамбыл облысы Талас аудандық мәслихатының 2013 жылғы 25 желтоқсандағы № 26-3 шешімі. Жамбыл облысының Әділет департаментінде 2013 жылғы 27 желтоқсанда № 2084 болып тіркелді</w:t>
      </w:r>
    </w:p>
    <w:p>
      <w:pPr>
        <w:spacing w:after="0"/>
        <w:ind w:left="0"/>
        <w:jc w:val="both"/>
      </w:pPr>
      <w:bookmarkStart w:name="z1" w:id="0"/>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2008 жылғы 4 желтоқсандағы Бюджет кодексінің 75 бабының </w:t>
      </w:r>
      <w:r>
        <w:rPr>
          <w:rFonts w:ascii="Times New Roman"/>
          <w:b w:val="false"/>
          <w:i w:val="false"/>
          <w:color w:val="000000"/>
          <w:sz w:val="28"/>
        </w:rPr>
        <w:t>2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 – 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2014-2016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2014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8 534 730 мың теңге, оның ішінде:</w:t>
      </w:r>
      <w:r>
        <w:br/>
      </w:r>
      <w:r>
        <w:rPr>
          <w:rFonts w:ascii="Times New Roman"/>
          <w:b w:val="false"/>
          <w:i w:val="false"/>
          <w:color w:val="000000"/>
          <w:sz w:val="28"/>
        </w:rPr>
        <w:t>
      салықтық түсімдер – 659 546 мың теңге;</w:t>
      </w:r>
      <w:r>
        <w:br/>
      </w:r>
      <w:r>
        <w:rPr>
          <w:rFonts w:ascii="Times New Roman"/>
          <w:b w:val="false"/>
          <w:i w:val="false"/>
          <w:color w:val="000000"/>
          <w:sz w:val="28"/>
        </w:rPr>
        <w:t>
      салықтық емес түсімдер – 23 988 мың теңге;</w:t>
      </w:r>
      <w:r>
        <w:br/>
      </w:r>
      <w:r>
        <w:rPr>
          <w:rFonts w:ascii="Times New Roman"/>
          <w:b w:val="false"/>
          <w:i w:val="false"/>
          <w:color w:val="000000"/>
          <w:sz w:val="28"/>
        </w:rPr>
        <w:t>
      негізгі капиталды сатудан түсетін түсімдер – 8 622 мың теңге;</w:t>
      </w:r>
      <w:r>
        <w:br/>
      </w:r>
      <w:r>
        <w:rPr>
          <w:rFonts w:ascii="Times New Roman"/>
          <w:b w:val="false"/>
          <w:i w:val="false"/>
          <w:color w:val="000000"/>
          <w:sz w:val="28"/>
        </w:rPr>
        <w:t>
      трансферттер түсiмі – 7 842 574 мың теңге;</w:t>
      </w:r>
      <w:r>
        <w:br/>
      </w:r>
      <w:r>
        <w:rPr>
          <w:rFonts w:ascii="Times New Roman"/>
          <w:b w:val="false"/>
          <w:i w:val="false"/>
          <w:color w:val="000000"/>
          <w:sz w:val="28"/>
        </w:rPr>
        <w:t>
</w:t>
      </w:r>
      <w:r>
        <w:rPr>
          <w:rFonts w:ascii="Times New Roman"/>
          <w:b w:val="false"/>
          <w:i w:val="false"/>
          <w:color w:val="000000"/>
          <w:sz w:val="28"/>
        </w:rPr>
        <w:t>
      2) шығындар – 8 518 695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100 206 мың теңге:</w:t>
      </w:r>
      <w:r>
        <w:br/>
      </w:r>
      <w:r>
        <w:rPr>
          <w:rFonts w:ascii="Times New Roman"/>
          <w:b w:val="false"/>
          <w:i w:val="false"/>
          <w:color w:val="000000"/>
          <w:sz w:val="28"/>
        </w:rPr>
        <w:t>
      бюджеттік кредиттер – 107 782 мың теңге;</w:t>
      </w:r>
      <w:r>
        <w:br/>
      </w:r>
      <w:r>
        <w:rPr>
          <w:rFonts w:ascii="Times New Roman"/>
          <w:b w:val="false"/>
          <w:i w:val="false"/>
          <w:color w:val="000000"/>
          <w:sz w:val="28"/>
        </w:rPr>
        <w:t>
      бюджеттік кредиттерді өтеу – 7 576 мың теңге;</w:t>
      </w:r>
      <w:r>
        <w:br/>
      </w:r>
      <w:r>
        <w:rPr>
          <w:rFonts w:ascii="Times New Roman"/>
          <w:b w:val="false"/>
          <w:i w:val="false"/>
          <w:color w:val="000000"/>
          <w:sz w:val="28"/>
        </w:rPr>
        <w:t>
</w:t>
      </w:r>
      <w:r>
        <w:rPr>
          <w:rFonts w:ascii="Times New Roman"/>
          <w:b w:val="false"/>
          <w:i w:val="false"/>
          <w:color w:val="000000"/>
          <w:sz w:val="28"/>
        </w:rPr>
        <w:t>
      4) қаржы активтерiмен операциялар бойынша сальдо – 30 000 мың теңге:</w:t>
      </w:r>
      <w:r>
        <w:br/>
      </w:r>
      <w:r>
        <w:rPr>
          <w:rFonts w:ascii="Times New Roman"/>
          <w:b w:val="false"/>
          <w:i w:val="false"/>
          <w:color w:val="000000"/>
          <w:sz w:val="28"/>
        </w:rPr>
        <w:t>
      қаржы активтерiн сатып алу – 30 000 мың теңге;</w:t>
      </w:r>
      <w:r>
        <w:br/>
      </w:r>
      <w:r>
        <w:rPr>
          <w:rFonts w:ascii="Times New Roman"/>
          <w:b w:val="false"/>
          <w:i w:val="false"/>
          <w:color w:val="000000"/>
          <w:sz w:val="28"/>
        </w:rPr>
        <w:t>
      мемлекеттiң қаржы активтерiн сатудан түсетiн түсiмдер – 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- 114 171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114 171 мың теңге, оның ішінде:</w:t>
      </w:r>
      <w:r>
        <w:br/>
      </w:r>
      <w:r>
        <w:rPr>
          <w:rFonts w:ascii="Times New Roman"/>
          <w:b w:val="false"/>
          <w:i w:val="false"/>
          <w:color w:val="000000"/>
          <w:sz w:val="28"/>
        </w:rPr>
        <w:t>
      қарыздар түсімі – 107 782 мың теңге;</w:t>
      </w:r>
      <w:r>
        <w:br/>
      </w:r>
      <w:r>
        <w:rPr>
          <w:rFonts w:ascii="Times New Roman"/>
          <w:b w:val="false"/>
          <w:i w:val="false"/>
          <w:color w:val="000000"/>
          <w:sz w:val="28"/>
        </w:rPr>
        <w:t>
      қарыздарды өтеу – 9 369 мың теңге;</w:t>
      </w:r>
      <w:r>
        <w:br/>
      </w:r>
      <w:r>
        <w:rPr>
          <w:rFonts w:ascii="Times New Roman"/>
          <w:b w:val="false"/>
          <w:i w:val="false"/>
          <w:color w:val="000000"/>
          <w:sz w:val="28"/>
        </w:rPr>
        <w:t>
      бюджет қаражатының пайдаланылатын бос қалдықтары – 15 758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Талас аудандық мәслихатының 21.04.2014 </w:t>
      </w:r>
      <w:r>
        <w:rPr>
          <w:rFonts w:ascii="Times New Roman"/>
          <w:b w:val="false"/>
          <w:i w:val="false"/>
          <w:color w:val="000000"/>
          <w:sz w:val="28"/>
        </w:rPr>
        <w:t>№ 31-2</w:t>
      </w:r>
      <w:r>
        <w:rPr>
          <w:rFonts w:ascii="Times New Roman"/>
          <w:b w:val="false"/>
          <w:i w:val="false"/>
          <w:color w:val="ff0000"/>
          <w:sz w:val="28"/>
        </w:rPr>
        <w:t xml:space="preserve">; 23.06.2014 </w:t>
      </w:r>
      <w:r>
        <w:rPr>
          <w:rFonts w:ascii="Times New Roman"/>
          <w:b w:val="false"/>
          <w:i w:val="false"/>
          <w:color w:val="000000"/>
          <w:sz w:val="28"/>
        </w:rPr>
        <w:t>№ 34-10</w:t>
      </w:r>
      <w:r>
        <w:rPr>
          <w:rFonts w:ascii="Times New Roman"/>
          <w:b w:val="false"/>
          <w:i w:val="false"/>
          <w:color w:val="ff0000"/>
          <w:sz w:val="28"/>
        </w:rPr>
        <w:t xml:space="preserve">; 04.09.2014 </w:t>
      </w:r>
      <w:r>
        <w:rPr>
          <w:rFonts w:ascii="Times New Roman"/>
          <w:b w:val="false"/>
          <w:i w:val="false"/>
          <w:color w:val="000000"/>
          <w:sz w:val="28"/>
        </w:rPr>
        <w:t>№ 37-2</w:t>
      </w:r>
      <w:r>
        <w:rPr>
          <w:rFonts w:ascii="Times New Roman"/>
          <w:b w:val="false"/>
          <w:i w:val="false"/>
          <w:color w:val="ff0000"/>
          <w:sz w:val="28"/>
        </w:rPr>
        <w:t xml:space="preserve">; 18.11.2014 </w:t>
      </w:r>
      <w:r>
        <w:rPr>
          <w:rFonts w:ascii="Times New Roman"/>
          <w:b w:val="false"/>
          <w:i w:val="false"/>
          <w:color w:val="000000"/>
          <w:sz w:val="28"/>
        </w:rPr>
        <w:t>№ 38-6</w:t>
      </w:r>
      <w:r>
        <w:rPr>
          <w:rFonts w:ascii="Times New Roman"/>
          <w:b w:val="false"/>
          <w:i w:val="false"/>
          <w:color w:val="ff0000"/>
          <w:sz w:val="28"/>
        </w:rPr>
        <w:t xml:space="preserve">; 04.12.2014 </w:t>
      </w:r>
      <w:r>
        <w:rPr>
          <w:rFonts w:ascii="Times New Roman"/>
          <w:b w:val="false"/>
          <w:i w:val="false"/>
          <w:color w:val="000000"/>
          <w:sz w:val="28"/>
        </w:rPr>
        <w:t>№ 39-2</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2014 жылы облыстық бюджеттен аудандық бюджетке берілетін субвенция мөлшері 3 559 796 мың теңге сомасында ескерілсін.</w:t>
      </w:r>
      <w:r>
        <w:br/>
      </w:r>
      <w:r>
        <w:rPr>
          <w:rFonts w:ascii="Times New Roman"/>
          <w:b w:val="false"/>
          <w:i w:val="false"/>
          <w:color w:val="000000"/>
          <w:sz w:val="28"/>
        </w:rPr>
        <w:t>
</w:t>
      </w:r>
      <w:r>
        <w:rPr>
          <w:rFonts w:ascii="Times New Roman"/>
          <w:b w:val="false"/>
          <w:i w:val="false"/>
          <w:color w:val="000000"/>
          <w:sz w:val="28"/>
        </w:rPr>
        <w:t>
      3.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бабына</w:t>
      </w:r>
      <w:r>
        <w:rPr>
          <w:rFonts w:ascii="Times New Roman"/>
          <w:b w:val="false"/>
          <w:i w:val="false"/>
          <w:color w:val="000000"/>
          <w:sz w:val="28"/>
        </w:rPr>
        <w:t xml:space="preserve"> сәйкес 2014-2016 жылдары аудандық бюджеттен қаржыландырылатын ауылдық елді мекендерде жұмыс істейтін әлеуметтік қамсыздандыру, білім беру, мәдениет, спорт және ветеринария мемлекеттік мекемелері мен ұйымдарының мамандарына қалалық жағдайында осы қызмет түрлерімен айналысатын мамандардың ставкаларымен салыстырғанда айлықақылары мен тарифтік ставкаларының жиырма бес проценті мөлшерінде үстеме ақы төлеу үшін қаржы көзделсін.</w:t>
      </w:r>
      <w:r>
        <w:br/>
      </w:r>
      <w:r>
        <w:rPr>
          <w:rFonts w:ascii="Times New Roman"/>
          <w:b w:val="false"/>
          <w:i w:val="false"/>
          <w:color w:val="000000"/>
          <w:sz w:val="28"/>
        </w:rPr>
        <w:t>
</w:t>
      </w:r>
      <w:r>
        <w:rPr>
          <w:rFonts w:ascii="Times New Roman"/>
          <w:b w:val="false"/>
          <w:i w:val="false"/>
          <w:color w:val="000000"/>
          <w:sz w:val="28"/>
        </w:rPr>
        <w:t>
      4. 2014 жылғы аудандық жергілікті атқарушы органының резерві 9 519 мың теңге мөлшерінде бекітілсін.</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Талас аудандық мәслихатының 18.11.2014 </w:t>
      </w:r>
      <w:r>
        <w:rPr>
          <w:rFonts w:ascii="Times New Roman"/>
          <w:b w:val="false"/>
          <w:i w:val="false"/>
          <w:color w:val="000000"/>
          <w:sz w:val="28"/>
        </w:rPr>
        <w:t>№ 38-6</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5. Жергілікті бюджетті атқару процесінде секвестрлеуге жатпайтын 2014 жылға арналған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2014 жылға ауыл шаруашылығы мақсатындағы жер учаскелерiн сатудан түсетiн аудан (облыстық маңызы бар қала) бюджетiне түсiмдер 0 мың теңге көлемiнде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2014 жылға арналған аудандық бюджетте әрбір ауылдық округтің бюджеттік бағдарламалары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Осы шешімнің орындалуына бақылау және интернет-ресурстарында жариялауды аудандық мәслихаттың аумақтық әлеуметтік-экономикалық дамуы, бюджет және жергілікті салықтар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9. Осы шешім әділет органдарында мемлекеттік тіркелген күннен бастап күшіне енеді және 2014 жылдың 1 қаңтарында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Сессия төрағасы</w:t>
            </w:r>
            <w:r>
              <w:br/>
            </w:r>
            <w:r>
              <w:rPr>
                <w:rFonts w:ascii="Times New Roman"/>
                <w:b w:val="false"/>
                <w:i w:val="false"/>
                <w:color w:val="000000"/>
                <w:sz w:val="20"/>
              </w:rPr>
              <w:t>
</w:t>
            </w:r>
            <w:r>
              <w:rPr>
                <w:rFonts w:ascii="Times New Roman"/>
                <w:b w:val="false"/>
                <w:i/>
                <w:color w:val="000000"/>
                <w:sz w:val="20"/>
              </w:rPr>
              <w:t>      Т. Сәрсенұлы</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Мәслихат хатшысы</w:t>
            </w:r>
            <w:r>
              <w:br/>
            </w:r>
            <w:r>
              <w:rPr>
                <w:rFonts w:ascii="Times New Roman"/>
                <w:b w:val="false"/>
                <w:i w:val="false"/>
                <w:color w:val="000000"/>
                <w:sz w:val="20"/>
              </w:rPr>
              <w:t>
</w:t>
            </w:r>
            <w:r>
              <w:rPr>
                <w:rFonts w:ascii="Times New Roman"/>
                <w:b w:val="false"/>
                <w:i/>
                <w:color w:val="000000"/>
                <w:sz w:val="20"/>
              </w:rPr>
              <w:t>Ж. Әсемов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
          <w:p>
            <w:pPr>
              <w:spacing w:after="20"/>
              <w:ind w:left="20"/>
              <w:jc w:val="both"/>
            </w:pPr>
            <w:r>
              <w:rPr>
                <w:rFonts w:ascii="Times New Roman"/>
                <w:b w:val="false"/>
                <w:i w:val="false"/>
                <w:color w:val="000000"/>
                <w:sz w:val="20"/>
              </w:rPr>
              <w:t>
Талас аудандық мәслихатының</w:t>
            </w:r>
            <w:r>
              <w:br/>
            </w:r>
            <w:r>
              <w:rPr>
                <w:rFonts w:ascii="Times New Roman"/>
                <w:b w:val="false"/>
                <w:i w:val="false"/>
                <w:color w:val="000000"/>
                <w:sz w:val="20"/>
              </w:rPr>
              <w:t>
2013 жылғы 25 желтоқсандағы</w:t>
            </w:r>
            <w:r>
              <w:br/>
            </w:r>
            <w:r>
              <w:rPr>
                <w:rFonts w:ascii="Times New Roman"/>
                <w:b w:val="false"/>
                <w:i w:val="false"/>
                <w:color w:val="000000"/>
                <w:sz w:val="20"/>
              </w:rPr>
              <w:t>
№ 26 - 3 шешіміне 1 – қосымша</w:t>
            </w:r>
          </w:p>
          <w:bookmarkEnd w:id="1"/>
        </w:tc>
      </w:tr>
    </w:tbl>
    <w:p>
      <w:pPr>
        <w:spacing w:after="0"/>
        <w:ind w:left="0"/>
        <w:jc w:val="left"/>
      </w:pPr>
      <w:r>
        <w:rPr>
          <w:rFonts w:ascii="Times New Roman"/>
          <w:b/>
          <w:i w:val="false"/>
          <w:color w:val="000000"/>
        </w:rPr>
        <w:t xml:space="preserve"> 2014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Талас аудандық мәслихатының 04.12.2014 </w:t>
      </w:r>
      <w:r>
        <w:rPr>
          <w:rFonts w:ascii="Times New Roman"/>
          <w:b w:val="false"/>
          <w:i w:val="false"/>
          <w:color w:val="ff0000"/>
          <w:sz w:val="28"/>
        </w:rPr>
        <w:t>№ 39-2</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0"/>
        <w:gridCol w:w="651"/>
        <w:gridCol w:w="6806"/>
        <w:gridCol w:w="318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8 534 730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659 546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147 674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147 674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356 117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303 075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40 694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15 251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23 988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22 126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22 126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7 842 574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7 842 574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7 842 574</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4"/>
        <w:gridCol w:w="28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8 518 695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356 920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83 680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224 791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209 198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3 230 002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590 852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319 229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271 623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2 339 253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2 237 532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101 721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280 318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226 592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318 051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266 612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үйге көмек көрсету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2 951 328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381 433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366 273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12 938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жайғастыру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 (облыстық маңызы бар қаланың)</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2 275 249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2 192 172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117 346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481 822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113 687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113 687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217 542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217 542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180 845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104 560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104 560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208 497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208 497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185 603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691 371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555 749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2012 - 2020 жылдарға арналған бағдарламасы шеңберінде моноқалаларды ағымдағы жайластыру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110 977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бюджеттік инвестициялық жобаларды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394 153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2012 - 2020 жылдарға арналған бағдарламасы шеңберінде жобаларды іске асыру үшін берілетін кредиттер бойынша пайыздық мөлшерлемені субсидиялау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жаңа өндірістерді дамытуға гранттар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кредиттеу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100 206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кәсіпкерлік және өнеркәсіп бөлімі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кәсіпкерлікті дамытуға жәрдемдесуге кредиттер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6"/>
        <w:gridCol w:w="2292"/>
        <w:gridCol w:w="1477"/>
        <w:gridCol w:w="2709"/>
        <w:gridCol w:w="434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2"/>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7 576</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7 576</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7 576</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4553"/>
        <w:gridCol w:w="29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3"/>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p>
          <w:bookmarkEnd w:id="3"/>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2"/>
        <w:gridCol w:w="594"/>
        <w:gridCol w:w="594"/>
        <w:gridCol w:w="4956"/>
        <w:gridCol w:w="34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4"/>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r>
              <w:rPr>
                <w:rFonts w:ascii="Times New Roman"/>
                <w:b w:val="false"/>
                <w:i w:val="false"/>
                <w:color w:val="000000"/>
                <w:sz w:val="20"/>
              </w:rPr>
              <w:t>
Сыныбы</w:t>
            </w:r>
            <w:r>
              <w:br/>
            </w:r>
            <w:r>
              <w:rPr>
                <w:rFonts w:ascii="Times New Roman"/>
                <w:b w:val="false"/>
                <w:i w:val="false"/>
                <w:color w:val="000000"/>
                <w:sz w:val="20"/>
              </w:rPr>
              <w:t>
Ішкі сыныбы Атауы</w:t>
            </w:r>
          </w:p>
          <w:bookmarkEnd w:id="4"/>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462"/>
        <w:gridCol w:w="468"/>
        <w:gridCol w:w="4748"/>
        <w:gridCol w:w="61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5"/>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p>
          <w:bookmarkEnd w:id="5"/>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-114 171</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(профицитін пайдалану)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114 171</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1"/>
        <w:gridCol w:w="2127"/>
        <w:gridCol w:w="1371"/>
        <w:gridCol w:w="1877"/>
        <w:gridCol w:w="55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6"/>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r>
              <w:rPr>
                <w:rFonts w:ascii="Times New Roman"/>
                <w:b w:val="false"/>
                <w:i w:val="false"/>
                <w:color w:val="000000"/>
                <w:sz w:val="20"/>
              </w:rPr>
              <w:t>
Сыныбы</w:t>
            </w:r>
            <w:r>
              <w:br/>
            </w:r>
            <w:r>
              <w:rPr>
                <w:rFonts w:ascii="Times New Roman"/>
                <w:b w:val="false"/>
                <w:i w:val="false"/>
                <w:color w:val="000000"/>
                <w:sz w:val="20"/>
              </w:rPr>
              <w:t>
Ішкі сыныбы Атауы</w:t>
            </w:r>
          </w:p>
          <w:bookmarkEnd w:id="6"/>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107 782</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107 782</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107 782</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1"/>
        <w:gridCol w:w="2242"/>
        <w:gridCol w:w="2243"/>
        <w:gridCol w:w="3033"/>
        <w:gridCol w:w="31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7"/>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 Атауы</w:t>
            </w:r>
          </w:p>
          <w:bookmarkEnd w:id="7"/>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9 369</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9 369</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9 369</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7 576</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1 793</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2"/>
        <w:gridCol w:w="455"/>
        <w:gridCol w:w="455"/>
        <w:gridCol w:w="473"/>
        <w:gridCol w:w="2176"/>
        <w:gridCol w:w="66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8"/>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r>
              <w:rPr>
                <w:rFonts w:ascii="Times New Roman"/>
                <w:b w:val="false"/>
                <w:i w:val="false"/>
                <w:color w:val="000000"/>
                <w:sz w:val="20"/>
              </w:rPr>
              <w:t>
Сыныбы</w:t>
            </w:r>
            <w:r>
              <w:br/>
            </w:r>
            <w:r>
              <w:rPr>
                <w:rFonts w:ascii="Times New Roman"/>
                <w:b w:val="false"/>
                <w:i w:val="false"/>
                <w:color w:val="000000"/>
                <w:sz w:val="20"/>
              </w:rPr>
              <w:t>
Ішкі сыныбы Атауы</w:t>
            </w:r>
          </w:p>
          <w:bookmarkEnd w:id="8"/>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15758</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9"/>
          <w:p>
            <w:pPr>
              <w:spacing w:after="20"/>
              <w:ind w:left="20"/>
              <w:jc w:val="both"/>
            </w:pPr>
            <w:r>
              <w:rPr>
                <w:rFonts w:ascii="Times New Roman"/>
                <w:b w:val="false"/>
                <w:i w:val="false"/>
                <w:color w:val="000000"/>
                <w:sz w:val="20"/>
              </w:rPr>
              <w:t>
Талас аудандық мәслихатының</w:t>
            </w:r>
            <w:r>
              <w:br/>
            </w:r>
            <w:r>
              <w:rPr>
                <w:rFonts w:ascii="Times New Roman"/>
                <w:b w:val="false"/>
                <w:i w:val="false"/>
                <w:color w:val="000000"/>
                <w:sz w:val="20"/>
              </w:rPr>
              <w:t>
2013 жылғы 25 желтоқсандағы</w:t>
            </w:r>
            <w:r>
              <w:br/>
            </w:r>
            <w:r>
              <w:rPr>
                <w:rFonts w:ascii="Times New Roman"/>
                <w:b w:val="false"/>
                <w:i w:val="false"/>
                <w:color w:val="000000"/>
                <w:sz w:val="20"/>
              </w:rPr>
              <w:t>
№ 26 - 3 шешіміне 2 – қосымша</w:t>
            </w:r>
          </w:p>
          <w:bookmarkEnd w:id="9"/>
        </w:tc>
      </w:tr>
    </w:tbl>
    <w:p>
      <w:pPr>
        <w:spacing w:after="0"/>
        <w:ind w:left="0"/>
        <w:jc w:val="left"/>
      </w:pPr>
      <w:r>
        <w:rPr>
          <w:rFonts w:ascii="Times New Roman"/>
          <w:b/>
          <w:i w:val="false"/>
          <w:color w:val="000000"/>
        </w:rPr>
        <w:t xml:space="preserve"> 2015 жылға арналған аудандық бюджет</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0"/>
        <w:gridCol w:w="651"/>
        <w:gridCol w:w="6806"/>
        <w:gridCol w:w="31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5 820 532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691 448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169 802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169 802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153 700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153 700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344 617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286 733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41 898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Заңдылық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13 183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13 017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5 100 211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5 100 211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5 100 211</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4"/>
        <w:gridCol w:w="28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5 820 532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366 979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115 774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99 665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206 304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203 426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3 051 086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305 151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305 151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2 267 283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2 173 819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93 464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409 722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383 035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93 778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үйге көмек көрсету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105 930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111 280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1 249 869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1 055 150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1 040 150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113 193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242 373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105 197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105 197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166 912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206 730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206 730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206 730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6"/>
        <w:gridCol w:w="2292"/>
        <w:gridCol w:w="1477"/>
        <w:gridCol w:w="2709"/>
        <w:gridCol w:w="434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4 461</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4 461</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4 461</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781"/>
        <w:gridCol w:w="791"/>
        <w:gridCol w:w="6937"/>
        <w:gridCol w:w="30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 Атауы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2"/>
        <w:gridCol w:w="594"/>
        <w:gridCol w:w="594"/>
        <w:gridCol w:w="4956"/>
        <w:gridCol w:w="345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510"/>
        <w:gridCol w:w="517"/>
        <w:gridCol w:w="5241"/>
        <w:gridCol w:w="55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 Атауы</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4 461</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1"/>
        <w:gridCol w:w="2242"/>
        <w:gridCol w:w="2243"/>
        <w:gridCol w:w="3033"/>
        <w:gridCol w:w="31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 Атауы</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4 461</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4 461</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4 461</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8"/>
        <w:gridCol w:w="676"/>
        <w:gridCol w:w="677"/>
        <w:gridCol w:w="3934"/>
        <w:gridCol w:w="393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Талас аудандық мәслихатының</w:t>
            </w:r>
            <w:r>
              <w:br/>
            </w:r>
            <w:r>
              <w:rPr>
                <w:rFonts w:ascii="Times New Roman"/>
                <w:b w:val="false"/>
                <w:i w:val="false"/>
                <w:color w:val="000000"/>
                <w:sz w:val="20"/>
              </w:rPr>
              <w:t>
2013 жылғы 25 желтоқсандағы</w:t>
            </w:r>
            <w:r>
              <w:br/>
            </w:r>
            <w:r>
              <w:rPr>
                <w:rFonts w:ascii="Times New Roman"/>
                <w:b w:val="false"/>
                <w:i w:val="false"/>
                <w:color w:val="000000"/>
                <w:sz w:val="20"/>
              </w:rPr>
              <w:t>
№ 26 - 3 шешіміне 3 – қосымша</w:t>
            </w:r>
          </w:p>
          <w:bookmarkEnd w:id="10"/>
        </w:tc>
      </w:tr>
    </w:tbl>
    <w:p>
      <w:pPr>
        <w:spacing w:after="0"/>
        <w:ind w:left="0"/>
        <w:jc w:val="left"/>
      </w:pPr>
      <w:r>
        <w:rPr>
          <w:rFonts w:ascii="Times New Roman"/>
          <w:b/>
          <w:i w:val="false"/>
          <w:color w:val="000000"/>
        </w:rPr>
        <w:t xml:space="preserve"> 2016 жылға арналған аудандық бюджет</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0"/>
        <w:gridCol w:w="651"/>
        <w:gridCol w:w="6806"/>
        <w:gridCol w:w="31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4 761 023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759 967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197 945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197 945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179 829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179 829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357 298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295 392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14 640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44 831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18 589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10 648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Заңдылық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16 765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13 455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3 970 836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3 970 836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3 970 836</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4"/>
        <w:gridCol w:w="28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4 761 023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381 328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120 301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214 371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211 380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2 960 819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316 990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316 990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2 342 276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2 245 158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437 112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409 382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100 342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үйге көмек көрсету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113 345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119 070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213 838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117 618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251 846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109 310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109 310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169 996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214 340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214 340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214 340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98 002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бюджеттік инвеститциялық жобаларды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кредиттеу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6"/>
        <w:gridCol w:w="2292"/>
        <w:gridCol w:w="1477"/>
        <w:gridCol w:w="2709"/>
        <w:gridCol w:w="434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4 461</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4 461</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4 461</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781"/>
        <w:gridCol w:w="791"/>
        <w:gridCol w:w="6937"/>
        <w:gridCol w:w="30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 Атауы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2"/>
        <w:gridCol w:w="594"/>
        <w:gridCol w:w="594"/>
        <w:gridCol w:w="4956"/>
        <w:gridCol w:w="345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510"/>
        <w:gridCol w:w="517"/>
        <w:gridCol w:w="5241"/>
        <w:gridCol w:w="55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 Атауы</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4 461</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- 4 461</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1"/>
        <w:gridCol w:w="2242"/>
        <w:gridCol w:w="2243"/>
        <w:gridCol w:w="3033"/>
        <w:gridCol w:w="31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 Атауы</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4 461</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4 461</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4 461</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8"/>
        <w:gridCol w:w="676"/>
        <w:gridCol w:w="677"/>
        <w:gridCol w:w="3934"/>
        <w:gridCol w:w="393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xml:space="preserve">
Талас ауданы мәслихатының </w:t>
            </w:r>
            <w:r>
              <w:br/>
            </w:r>
            <w:r>
              <w:rPr>
                <w:rFonts w:ascii="Times New Roman"/>
                <w:b w:val="false"/>
                <w:i w:val="false"/>
                <w:color w:val="000000"/>
                <w:sz w:val="20"/>
              </w:rPr>
              <w:t>
2013 жылғы 25 желтоқсандағы</w:t>
            </w:r>
            <w:r>
              <w:br/>
            </w:r>
            <w:r>
              <w:rPr>
                <w:rFonts w:ascii="Times New Roman"/>
                <w:b w:val="false"/>
                <w:i w:val="false"/>
                <w:color w:val="000000"/>
                <w:sz w:val="20"/>
              </w:rPr>
              <w:t>
№ 26 - 3 шешіміне 4 – қосымша</w:t>
            </w:r>
          </w:p>
          <w:bookmarkEnd w:id="11"/>
        </w:tc>
      </w:tr>
    </w:tbl>
    <w:p>
      <w:pPr>
        <w:spacing w:after="0"/>
        <w:ind w:left="0"/>
        <w:jc w:val="left"/>
      </w:pPr>
      <w:r>
        <w:rPr>
          <w:rFonts w:ascii="Times New Roman"/>
          <w:b/>
          <w:i w:val="false"/>
          <w:color w:val="000000"/>
        </w:rPr>
        <w:t xml:space="preserve"> 2014 жылға арналған жергілікті бюджетті атқару процесінде секвестрлеуге жатпайтын жергілікті бюджеттік бағдарламалардың тізбесі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2"/>
          <w:p>
            <w:pPr>
              <w:spacing w:after="20"/>
              <w:ind w:left="20"/>
              <w:jc w:val="both"/>
            </w:pPr>
            <w:r>
              <w:rPr>
                <w:rFonts w:ascii="Times New Roman"/>
                <w:b w:val="false"/>
                <w:i w:val="false"/>
                <w:color w:val="000000"/>
                <w:sz w:val="20"/>
              </w:rPr>
              <w:t xml:space="preserve">
Талас ауданы мәслихатының </w:t>
            </w:r>
            <w:r>
              <w:br/>
            </w:r>
            <w:r>
              <w:rPr>
                <w:rFonts w:ascii="Times New Roman"/>
                <w:b w:val="false"/>
                <w:i w:val="false"/>
                <w:color w:val="000000"/>
                <w:sz w:val="20"/>
              </w:rPr>
              <w:t>
2013 жылғы 25 желтоқсандағы</w:t>
            </w:r>
            <w:r>
              <w:br/>
            </w:r>
            <w:r>
              <w:rPr>
                <w:rFonts w:ascii="Times New Roman"/>
                <w:b w:val="false"/>
                <w:i w:val="false"/>
                <w:color w:val="000000"/>
                <w:sz w:val="20"/>
              </w:rPr>
              <w:t>
№ 26 - 3 шешіміне 5 – қосымша</w:t>
            </w:r>
          </w:p>
          <w:bookmarkEnd w:id="12"/>
        </w:tc>
      </w:tr>
    </w:tbl>
    <w:p>
      <w:pPr>
        <w:spacing w:after="0"/>
        <w:ind w:left="0"/>
        <w:jc w:val="left"/>
      </w:pPr>
      <w:r>
        <w:rPr>
          <w:rFonts w:ascii="Times New Roman"/>
          <w:b/>
          <w:i w:val="false"/>
          <w:color w:val="000000"/>
        </w:rPr>
        <w:t xml:space="preserve"> 2014 жылға арналған аудандық бюджетте ауыл шаруашылығы мақсатындағы жер учаскелерін сатудан түсетін Қазақстан Республикасының ұлттық қорына түсімдер көлемі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1"/>
        <w:gridCol w:w="2159"/>
        <w:gridCol w:w="1391"/>
        <w:gridCol w:w="2160"/>
        <w:gridCol w:w="3419"/>
        <w:gridCol w:w="17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 Атауы</w:t>
            </w:r>
          </w:p>
        </w:tc>
        <w:tc>
          <w:tcPr>
            <w:tcW w:w="1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 учаскелерін сатудан түсетін түсімдер</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Талас аудандық мәслихатының</w:t>
            </w:r>
            <w:r>
              <w:br/>
            </w:r>
            <w:r>
              <w:rPr>
                <w:rFonts w:ascii="Times New Roman"/>
                <w:b w:val="false"/>
                <w:i w:val="false"/>
                <w:color w:val="000000"/>
                <w:sz w:val="20"/>
              </w:rPr>
              <w:t>
2013 жылғы 25 желтоқсандағы</w:t>
            </w:r>
            <w:r>
              <w:br/>
            </w:r>
            <w:r>
              <w:rPr>
                <w:rFonts w:ascii="Times New Roman"/>
                <w:b w:val="false"/>
                <w:i w:val="false"/>
                <w:color w:val="000000"/>
                <w:sz w:val="20"/>
              </w:rPr>
              <w:t>
№ 26 - 3 шешіміне 6 – қосымша</w:t>
            </w:r>
          </w:p>
          <w:bookmarkEnd w:id="13"/>
        </w:tc>
      </w:tr>
    </w:tbl>
    <w:p>
      <w:pPr>
        <w:spacing w:after="0"/>
        <w:ind w:left="0"/>
        <w:jc w:val="left"/>
      </w:pPr>
      <w:r>
        <w:rPr>
          <w:rFonts w:ascii="Times New Roman"/>
          <w:b/>
          <w:i w:val="false"/>
          <w:color w:val="000000"/>
        </w:rPr>
        <w:t xml:space="preserve"> 2014 жылға арналған аудандық бюджетте әрбір ауылдық округтің бюджеттік бағдарламалары</w:t>
      </w:r>
    </w:p>
    <w:p>
      <w:pPr>
        <w:spacing w:after="0"/>
        <w:ind w:left="0"/>
        <w:jc w:val="both"/>
      </w:pPr>
      <w:r>
        <w:rPr>
          <w:rFonts w:ascii="Times New Roman"/>
          <w:b w:val="false"/>
          <w:i w:val="false"/>
          <w:color w:val="ff0000"/>
          <w:sz w:val="28"/>
        </w:rPr>
        <w:t xml:space="preserve">     Ескерту. 6-қосымша жаңа редакцияда - Талас аудандық мәслихатының 04.12.2014 </w:t>
      </w:r>
      <w:r>
        <w:rPr>
          <w:rFonts w:ascii="Times New Roman"/>
          <w:b w:val="false"/>
          <w:i w:val="false"/>
          <w:color w:val="ff0000"/>
          <w:sz w:val="28"/>
        </w:rPr>
        <w:t>№ 39-2</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
        <w:gridCol w:w="635"/>
        <w:gridCol w:w="2185"/>
        <w:gridCol w:w="1087"/>
        <w:gridCol w:w="1705"/>
        <w:gridCol w:w="1156"/>
        <w:gridCol w:w="1087"/>
        <w:gridCol w:w="1156"/>
        <w:gridCol w:w="1156"/>
        <w:gridCol w:w="1750"/>
      </w:tblGrid>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4"/>
          <w:p>
            <w:pPr>
              <w:spacing w:after="20"/>
              <w:ind w:left="20"/>
              <w:jc w:val="both"/>
            </w:pPr>
            <w:r>
              <w:rPr>
                <w:rFonts w:ascii="Times New Roman"/>
                <w:b w:val="false"/>
                <w:i w:val="false"/>
                <w:color w:val="000000"/>
                <w:sz w:val="20"/>
              </w:rPr>
              <w:t>
№</w:t>
            </w:r>
          </w:p>
          <w:bookmarkEnd w:id="14"/>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001 "Қаладағы аудан, аудандық маңызы бар қала, кент, ауыл, ауылдық округ әкімінің қызметін қамтамасыз ету жөніндегі қызметтер"</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022 "Мемлекеттік органдардың күрделі шығыстары"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005 "Ауылдық жерлерде балаларды мектепке дейін тегін алып баруды және кері алып келуді ұйымдастыру"</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014 "Елді мекендерді сумен жабдықтауды ұйымдастыру"</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008 "Елді мекендерде көшелерді жарықтандыру"</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009 "Елді мекендердің санитариясын қамтамасыз ету"</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011 "Елді мекендерді абаттандыру мен көгалдандыру"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040 "Өңірлерді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5"/>
          <w:p>
            <w:pPr>
              <w:spacing w:after="20"/>
              <w:ind w:left="20"/>
              <w:jc w:val="both"/>
            </w:pPr>
            <w:r>
              <w:rPr>
                <w:rFonts w:ascii="Times New Roman"/>
                <w:b w:val="false"/>
                <w:i w:val="false"/>
                <w:color w:val="000000"/>
                <w:sz w:val="20"/>
              </w:rPr>
              <w:t>
1</w:t>
            </w:r>
          </w:p>
          <w:bookmarkEnd w:id="15"/>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6"/>
          <w:p>
            <w:pPr>
              <w:spacing w:after="20"/>
              <w:ind w:left="20"/>
              <w:jc w:val="both"/>
            </w:pPr>
            <w:r>
              <w:rPr>
                <w:rFonts w:ascii="Times New Roman"/>
                <w:b w:val="false"/>
                <w:i w:val="false"/>
                <w:color w:val="000000"/>
                <w:sz w:val="20"/>
              </w:rPr>
              <w:t>
1</w:t>
            </w:r>
          </w:p>
          <w:bookmarkEnd w:id="16"/>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қаласының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44477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15859</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7"/>
          <w:p>
            <w:pPr>
              <w:spacing w:after="20"/>
              <w:ind w:left="20"/>
              <w:jc w:val="both"/>
            </w:pPr>
            <w:r>
              <w:rPr>
                <w:rFonts w:ascii="Times New Roman"/>
                <w:b w:val="false"/>
                <w:i w:val="false"/>
                <w:color w:val="000000"/>
                <w:sz w:val="20"/>
              </w:rPr>
              <w:t>
2</w:t>
            </w:r>
          </w:p>
          <w:bookmarkEnd w:id="17"/>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ауылдық округі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1821,0</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8"/>
          <w:p>
            <w:pPr>
              <w:spacing w:after="20"/>
              <w:ind w:left="20"/>
              <w:jc w:val="both"/>
            </w:pPr>
            <w:r>
              <w:rPr>
                <w:rFonts w:ascii="Times New Roman"/>
                <w:b w:val="false"/>
                <w:i w:val="false"/>
                <w:color w:val="000000"/>
                <w:sz w:val="20"/>
              </w:rPr>
              <w:t>
3</w:t>
            </w:r>
          </w:p>
          <w:bookmarkEnd w:id="18"/>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ауылдық округі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2286,0</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9"/>
          <w:p>
            <w:pPr>
              <w:spacing w:after="20"/>
              <w:ind w:left="20"/>
              <w:jc w:val="both"/>
            </w:pPr>
            <w:r>
              <w:rPr>
                <w:rFonts w:ascii="Times New Roman"/>
                <w:b w:val="false"/>
                <w:i w:val="false"/>
                <w:color w:val="000000"/>
                <w:sz w:val="20"/>
              </w:rPr>
              <w:t>
4</w:t>
            </w:r>
          </w:p>
          <w:bookmarkEnd w:id="19"/>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Берікқара ауылдық округі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2190,1</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0"/>
          <w:p>
            <w:pPr>
              <w:spacing w:after="20"/>
              <w:ind w:left="20"/>
              <w:jc w:val="both"/>
            </w:pPr>
            <w:r>
              <w:rPr>
                <w:rFonts w:ascii="Times New Roman"/>
                <w:b w:val="false"/>
                <w:i w:val="false"/>
                <w:color w:val="000000"/>
                <w:sz w:val="20"/>
              </w:rPr>
              <w:t>
5</w:t>
            </w:r>
          </w:p>
          <w:bookmarkEnd w:id="20"/>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2117,7</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1"/>
          <w:p>
            <w:pPr>
              <w:spacing w:after="20"/>
              <w:ind w:left="20"/>
              <w:jc w:val="both"/>
            </w:pPr>
            <w:r>
              <w:rPr>
                <w:rFonts w:ascii="Times New Roman"/>
                <w:b w:val="false"/>
                <w:i w:val="false"/>
                <w:color w:val="000000"/>
                <w:sz w:val="20"/>
              </w:rPr>
              <w:t>
6</w:t>
            </w:r>
          </w:p>
          <w:bookmarkEnd w:id="21"/>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ауылдық округі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1529,4</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2"/>
          <w:p>
            <w:pPr>
              <w:spacing w:after="20"/>
              <w:ind w:left="20"/>
              <w:jc w:val="both"/>
            </w:pPr>
            <w:r>
              <w:rPr>
                <w:rFonts w:ascii="Times New Roman"/>
                <w:b w:val="false"/>
                <w:i w:val="false"/>
                <w:color w:val="000000"/>
                <w:sz w:val="20"/>
              </w:rPr>
              <w:t>
7</w:t>
            </w:r>
          </w:p>
          <w:bookmarkEnd w:id="22"/>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ауылдық округі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1743,5</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3"/>
          <w:p>
            <w:pPr>
              <w:spacing w:after="20"/>
              <w:ind w:left="20"/>
              <w:jc w:val="both"/>
            </w:pPr>
            <w:r>
              <w:rPr>
                <w:rFonts w:ascii="Times New Roman"/>
                <w:b w:val="false"/>
                <w:i w:val="false"/>
                <w:color w:val="000000"/>
                <w:sz w:val="20"/>
              </w:rPr>
              <w:t>
8</w:t>
            </w:r>
          </w:p>
          <w:bookmarkEnd w:id="23"/>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 ауылдық округі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1537,6</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4"/>
          <w:p>
            <w:pPr>
              <w:spacing w:after="20"/>
              <w:ind w:left="20"/>
              <w:jc w:val="both"/>
            </w:pPr>
            <w:r>
              <w:rPr>
                <w:rFonts w:ascii="Times New Roman"/>
                <w:b w:val="false"/>
                <w:i w:val="false"/>
                <w:color w:val="000000"/>
                <w:sz w:val="20"/>
              </w:rPr>
              <w:t>
9</w:t>
            </w:r>
          </w:p>
          <w:bookmarkEnd w:id="24"/>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Қызыләуіт ауылдық округі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2211,5</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5"/>
          <w:p>
            <w:pPr>
              <w:spacing w:after="20"/>
              <w:ind w:left="20"/>
              <w:jc w:val="both"/>
            </w:pPr>
            <w:r>
              <w:rPr>
                <w:rFonts w:ascii="Times New Roman"/>
                <w:b w:val="false"/>
                <w:i w:val="false"/>
                <w:color w:val="000000"/>
                <w:sz w:val="20"/>
              </w:rPr>
              <w:t>
10</w:t>
            </w:r>
          </w:p>
          <w:bookmarkEnd w:id="25"/>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Ойық ауылдық округі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2868,2</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6"/>
          <w:p>
            <w:pPr>
              <w:spacing w:after="20"/>
              <w:ind w:left="20"/>
              <w:jc w:val="both"/>
            </w:pPr>
            <w:r>
              <w:rPr>
                <w:rFonts w:ascii="Times New Roman"/>
                <w:b w:val="false"/>
                <w:i w:val="false"/>
                <w:color w:val="000000"/>
                <w:sz w:val="20"/>
              </w:rPr>
              <w:t>
11</w:t>
            </w:r>
          </w:p>
          <w:bookmarkEnd w:id="26"/>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ауылдық округі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1406,0</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7"/>
          <w:p>
            <w:pPr>
              <w:spacing w:after="20"/>
              <w:ind w:left="20"/>
              <w:jc w:val="both"/>
            </w:pPr>
            <w:r>
              <w:rPr>
                <w:rFonts w:ascii="Times New Roman"/>
                <w:b w:val="false"/>
                <w:i w:val="false"/>
                <w:color w:val="000000"/>
                <w:sz w:val="20"/>
              </w:rPr>
              <w:t>
12</w:t>
            </w:r>
          </w:p>
          <w:bookmarkEnd w:id="27"/>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C.Шәкіров ауылдық округі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2026,0</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8"/>
          <w:p>
            <w:pPr>
              <w:spacing w:after="20"/>
              <w:ind w:left="20"/>
              <w:jc w:val="both"/>
            </w:pPr>
            <w:r>
              <w:rPr>
                <w:rFonts w:ascii="Times New Roman"/>
                <w:b w:val="false"/>
                <w:i w:val="false"/>
                <w:color w:val="000000"/>
                <w:sz w:val="20"/>
              </w:rPr>
              <w:t>
13</w:t>
            </w:r>
          </w:p>
          <w:bookmarkEnd w:id="28"/>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ауылдық округі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813,6</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9"/>
          <w:p>
            <w:pPr>
              <w:spacing w:after="20"/>
              <w:ind w:left="20"/>
              <w:jc w:val="both"/>
            </w:pPr>
            <w:r>
              <w:rPr>
                <w:rFonts w:ascii="Times New Roman"/>
                <w:b w:val="false"/>
                <w:i w:val="false"/>
                <w:color w:val="000000"/>
                <w:sz w:val="20"/>
              </w:rPr>
              <w:t>
14</w:t>
            </w:r>
          </w:p>
          <w:bookmarkEnd w:id="29"/>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Қасқабұлақ ауылдық округі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1164,4</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30"/>
          <w:p>
            <w:pPr>
              <w:spacing w:after="20"/>
              <w:ind w:left="20"/>
              <w:jc w:val="both"/>
            </w:pPr>
            <w:r>
              <w:rPr>
                <w:rFonts w:ascii="Times New Roman"/>
                <w:b w:val="false"/>
                <w:i w:val="false"/>
                <w:color w:val="000000"/>
                <w:sz w:val="20"/>
              </w:rPr>
              <w:t>
 </w:t>
            </w:r>
          </w:p>
          <w:bookmarkEnd w:id="30"/>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209198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15593</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22468</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3166</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23715</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