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18ae" w14:textId="6541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2013 жылғы 18 қаңтардағы № 11 қаулысы. Жамбыл облысының Әділет департаментінде 2013 жылғы 20 ақпанда № 1891 болып тіркелді. Күші жойылды - Жамбыл облысы Шу аудандық әкімдігінің 2015 жылғы 2 қыркүйекте № 315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жойылған – Жамбыл облысы Шу аудандық әкімдігінің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"Қоғамдық жұмыстарды ұйымдастыру мен қаржыландырудың ережесіне" сәйкес, жұмыссыздар үшін қоғамдық жұмыстарды ұйымдастыру мақсатында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"Шу ауданы әкімдігінің жұмыспен қамту және әлеуметтік бағдарламалар бөлімі" коммуналдық мемлекеттік мекемесі (Гүлмира Амангелдіқызы Керімбаева)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 және 2013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Дәмеш Чайхықызы 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"Нұр Отан" Халықтық Демократиялық партиясы"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Қоғамдық бірлестінің Жамбыл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 аудандық филиалының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Ниязбеков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қоғамдық жұмыстардың түрлері, көлемі мен нақты жағдайлары, қатысушылардың еңбегіне төленетін ақының мөлшері және қаржыландыру көздері,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2957"/>
        <w:gridCol w:w="2446"/>
        <w:gridCol w:w="1559"/>
        <w:gridCol w:w="2086"/>
        <w:gridCol w:w="1202"/>
        <w:gridCol w:w="1203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енбегіне төленетін ақының мөлшері және оларды қаржыландыру 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қаласы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"Дулат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"Жаңақоғам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"Көкқайнар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"Тасөткел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 би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"Бірлікүстем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"Шоқпар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"Ескішу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Шолақ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"Қонаев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"Қорағаты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"Далақайнар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селолық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"Өндіріс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Жамбыл облысы Шу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ішкі істер департаментінің Шу аудандық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инспекторлардың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сервис" мамандарыл-ған көпсалалы комму-налдық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жөндеу жұмыстары, 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 ауданы әкімдігінің жұмыспен қамту және әлеуметтік бағдарламалар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