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9762" w14:textId="e059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Шу аудандық мәслихатының 2012 жылғы 20 желтоқсандағы № 12-2 шешіміне өзгерістер енгізу туралы</w:t>
      </w:r>
    </w:p>
    <w:p>
      <w:pPr>
        <w:spacing w:after="0"/>
        <w:ind w:left="0"/>
        <w:jc w:val="both"/>
      </w:pPr>
      <w:r>
        <w:rPr>
          <w:rFonts w:ascii="Times New Roman"/>
          <w:b w:val="false"/>
          <w:i w:val="false"/>
          <w:color w:val="000000"/>
          <w:sz w:val="28"/>
        </w:rPr>
        <w:t>Жамбыл облысы Шу ауданы мәслихатының 2013 жылғы 4 маусымдағы № 16-2 шешімі. Жамбыл облысы Әділет департаментінде 2013 жылғы 10 маусымда № 1951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15 мамырдағы </w:t>
      </w:r>
      <w:r>
        <w:rPr>
          <w:rFonts w:ascii="Times New Roman"/>
          <w:b w:val="false"/>
          <w:i w:val="false"/>
          <w:color w:val="000000"/>
          <w:sz w:val="28"/>
        </w:rPr>
        <w:t>№ 13-2</w:t>
      </w:r>
      <w:r>
        <w:rPr>
          <w:rFonts w:ascii="Times New Roman"/>
          <w:b w:val="false"/>
          <w:i w:val="false"/>
          <w:color w:val="000000"/>
          <w:sz w:val="28"/>
        </w:rPr>
        <w:t xml:space="preserve"> шешімі (Нормативтік құқықтық кесімдердің мемлекеттік тіркеу тізілімінде № 1940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Шу аудандық мәслихатының 2012 жылғы 20 желтоқсандағы </w:t>
      </w:r>
      <w:r>
        <w:rPr>
          <w:rFonts w:ascii="Times New Roman"/>
          <w:b w:val="false"/>
          <w:i w:val="false"/>
          <w:color w:val="000000"/>
          <w:sz w:val="28"/>
        </w:rPr>
        <w:t>№ 12-2</w:t>
      </w:r>
      <w:r>
        <w:rPr>
          <w:rFonts w:ascii="Times New Roman"/>
          <w:b w:val="false"/>
          <w:i w:val="false"/>
          <w:color w:val="000000"/>
          <w:sz w:val="28"/>
        </w:rPr>
        <w:t xml:space="preserve"> шешіміне (Нормативтік құқықтық актілерді мемлекеттік тіркеу тізілімінде № 1865 болып тіркелген, 2013 жылғы 5 қаңтардағы аудандық «Шу өңірі» № 2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«7 683 275» сандары «7 687 501» сандарымен ауыстырылсын;</w:t>
      </w:r>
      <w:r>
        <w:br/>
      </w:r>
      <w:r>
        <w:rPr>
          <w:rFonts w:ascii="Times New Roman"/>
          <w:b w:val="false"/>
          <w:i w:val="false"/>
          <w:color w:val="000000"/>
          <w:sz w:val="28"/>
        </w:rPr>
        <w:t>
      «5 863 436» сандары «5 835 796»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«7 729 845» сандары «7 734 071»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Б. Саудабаев</w:t>
      </w:r>
    </w:p>
    <w:bookmarkEnd w:id="0"/>
    <w:bookmarkStart w:name="z9" w:id="1"/>
    <w:p>
      <w:pPr>
        <w:spacing w:after="0"/>
        <w:ind w:left="0"/>
        <w:jc w:val="both"/>
      </w:pPr>
      <w:r>
        <w:rPr>
          <w:rFonts w:ascii="Times New Roman"/>
          <w:b w:val="false"/>
          <w:i w:val="false"/>
          <w:color w:val="000000"/>
          <w:sz w:val="28"/>
        </w:rPr>
        <w:t>
Шу аудандық маслихатының 2013 жылғы</w:t>
      </w:r>
      <w:r>
        <w:br/>
      </w:r>
      <w:r>
        <w:rPr>
          <w:rFonts w:ascii="Times New Roman"/>
          <w:b w:val="false"/>
          <w:i w:val="false"/>
          <w:color w:val="000000"/>
          <w:sz w:val="28"/>
        </w:rPr>
        <w:t>
4 маусымдағы № 16-2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Шу аудандық маслихатының 2012 жылғы</w:t>
      </w:r>
      <w:r>
        <w:br/>
      </w:r>
      <w:r>
        <w:rPr>
          <w:rFonts w:ascii="Times New Roman"/>
          <w:b w:val="false"/>
          <w:i w:val="false"/>
          <w:color w:val="000000"/>
          <w:sz w:val="28"/>
        </w:rPr>
        <w:t>
20 желтоқсандағы № 12-2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23"/>
        <w:gridCol w:w="644"/>
        <w:gridCol w:w="9602"/>
        <w:gridCol w:w="243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7 687 501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1 816 503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312 484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312 484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1 219 504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1 092 707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95 904</w:t>
            </w:r>
          </w:p>
        </w:tc>
      </w:tr>
      <w:tr>
        <w:trPr>
          <w:trHeight w:val="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45 819</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8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14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8 270</w:t>
            </w:r>
          </w:p>
        </w:tc>
      </w:tr>
      <w:tr>
        <w:trPr>
          <w:trHeight w:val="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5 835 796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5 835 796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5 835 796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88"/>
        <w:gridCol w:w="709"/>
        <w:gridCol w:w="9442"/>
        <w:gridCol w:w="2419"/>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7 734 071</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402 646</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16 627</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95 068</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77 268</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240 670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220 278</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20 392</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26 378</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22 803</w:t>
            </w:r>
          </w:p>
        </w:tc>
      </w:tr>
      <w:tr>
        <w:trPr>
          <w:trHeight w:val="5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20 053</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r>
      <w:tr>
        <w:trPr>
          <w:trHeight w:val="6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сот,қылмыстық-атқару қызметі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p>
        </w:tc>
      </w:tr>
      <w:tr>
        <w:trPr>
          <w:trHeight w:val="4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5 025 406</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4 480 499</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22 536</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3 583 541</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193 607</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289 995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6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186 779</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ұйымдардың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121 503</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542 807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542 807</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408 696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408 696</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31 910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92 861</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8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103 960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734 590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312 615</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65 975</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67 878</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95 829</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87 218</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инженерлік коммуникациялық инфрақұрылымдарды салу және (немесе) сатып алу және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421 234</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340 677</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259 599</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65 487</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1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61 664</w:t>
            </w:r>
          </w:p>
        </w:tc>
      </w:tr>
      <w:tr>
        <w:trPr>
          <w:trHeight w:val="8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24 252</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5 436</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18 893</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9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158 011</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130 778</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15 169</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28 611</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66 284</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38 563</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14 373</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4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341 573</w:t>
            </w:r>
          </w:p>
        </w:tc>
      </w:tr>
      <w:tr>
        <w:trPr>
          <w:trHeight w:val="1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135 795</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29 198</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27 038</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76 597</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22 549</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w:t>
            </w:r>
            <w:r>
              <w:rPr>
                <w:rFonts w:ascii="Times New Roman"/>
                <w:b w:val="false"/>
                <w:i w:val="false"/>
                <w:color w:val="000000"/>
                <w:sz w:val="20"/>
              </w:rPr>
              <w:t xml:space="preserve">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48 748</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Операциялық сальдо</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89 735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4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саласының мамандарын әлеуметтік қолдау шараларын іске асыру үшін бюджеттік кредиттер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96071</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1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1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109 103</w:t>
            </w:r>
          </w:p>
        </w:tc>
      </w:tr>
    </w:tbl>
    <w:bookmarkStart w:name="z10" w:id="2"/>
    <w:p>
      <w:pPr>
        <w:spacing w:after="0"/>
        <w:ind w:left="0"/>
        <w:jc w:val="both"/>
      </w:pPr>
      <w:r>
        <w:rPr>
          <w:rFonts w:ascii="Times New Roman"/>
          <w:b w:val="false"/>
          <w:i w:val="false"/>
          <w:color w:val="000000"/>
          <w:sz w:val="28"/>
        </w:rPr>
        <w:t>
Шу аудандық мәслихатының 2013 жылғы</w:t>
      </w:r>
      <w:r>
        <w:br/>
      </w:r>
      <w:r>
        <w:rPr>
          <w:rFonts w:ascii="Times New Roman"/>
          <w:b w:val="false"/>
          <w:i w:val="false"/>
          <w:color w:val="000000"/>
          <w:sz w:val="28"/>
        </w:rPr>
        <w:t>
4 маусымдағы № 16-2 шешіміне</w:t>
      </w:r>
      <w:r>
        <w:br/>
      </w:r>
      <w:r>
        <w:rPr>
          <w:rFonts w:ascii="Times New Roman"/>
          <w:b w:val="false"/>
          <w:i w:val="false"/>
          <w:color w:val="000000"/>
          <w:sz w:val="28"/>
        </w:rPr>
        <w:t>
2 – қосымша</w:t>
      </w:r>
    </w:p>
    <w:bookmarkEnd w:id="2"/>
    <w:p>
      <w:pPr>
        <w:spacing w:after="0"/>
        <w:ind w:left="0"/>
        <w:jc w:val="both"/>
      </w:pPr>
      <w:r>
        <w:rPr>
          <w:rFonts w:ascii="Times New Roman"/>
          <w:b w:val="false"/>
          <w:i w:val="false"/>
          <w:color w:val="000000"/>
          <w:sz w:val="28"/>
        </w:rPr>
        <w:t>Шу аудандық мәслихатының 2012 жылғы</w:t>
      </w:r>
      <w:r>
        <w:br/>
      </w:r>
      <w:r>
        <w:rPr>
          <w:rFonts w:ascii="Times New Roman"/>
          <w:b w:val="false"/>
          <w:i w:val="false"/>
          <w:color w:val="000000"/>
          <w:sz w:val="28"/>
        </w:rPr>
        <w:t>
20 желтоқсандағы № 12-2 шешіміне</w:t>
      </w:r>
      <w:r>
        <w:br/>
      </w:r>
      <w:r>
        <w:rPr>
          <w:rFonts w:ascii="Times New Roman"/>
          <w:b w:val="false"/>
          <w:i w:val="false"/>
          <w:color w:val="000000"/>
          <w:sz w:val="28"/>
        </w:rPr>
        <w:t>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372"/>
        <w:gridCol w:w="2598"/>
        <w:gridCol w:w="1958"/>
        <w:gridCol w:w="1894"/>
        <w:gridCol w:w="2365"/>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Мұктаж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 материалдық техникалық жарақтандыру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Жаңақоғам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