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8048" w14:textId="34b8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"Шу ауданы бойынша табысы аз отбасыларына (азаматтарға) тұрғын үй көмегiн көрсету Қағидаларын бекiту туралы" Шу аудандық мәслихатының 2012 жылғы 31 шілдедегі № 8-4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2013 жылғы 12 қарашадағы № 22-6 шешімі. Жамбыл облысының Әділет департаментінде 2013 жылғы 28 қарашада № 2055 болып тіркелді. Күші жойылды - Жамбыл облысы Шу аудандық мәслихатының 2014 жылғы 31 наурыздағы № 25-4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Жамбыл облысы Шу аудандық мәслихатының 31.03.2014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«Тұрғын үй қатынастары туралы» Қазақстан Республикасының 1997 жылғы 16 сәуiрдегi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«Шу ауданы бойынша табысы аз отбасыларына (азаматтарға) тұрғын үй көмегiн көрсету Қағидаларын бекiту туралы» Шу аудандық мәслихатының 2012 жылғы 31 шілдедегі 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6-11-130 болып тіркелген, 2012 жылдың 5 қыркүйегінде № 74 «Шу өңірі»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бүкіл мәтін бойынша «табысы аз отбасыларына (азаматтарға)» деген сөздер тиісінше «аз қамтылған отбасыларға (азаматтарға)»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Шу аудандық мәслихатының әлеуметтік-мәдени саланы, денсаулық сақтау, аймақты, энергетика, байланыс, әкімшілік-аумақтық құрылысты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І. Тортаев                                 Б. Саудабаев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