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8221" w14:textId="65c8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облыстық мәслихатының 2012 жылғы 5 желтоқсандағы X сессиясының "2013-2015 жылдарға арналған облыстық бюджет туралы" N 107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XІІ сессиясының 2013 жылғы 14 наурыздағы N 128 шешімі. Қарағанды облысының Әділет департаментінде 2013 жылғы 20 наурызда N 2244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облыстық мәслихатының 2012 жылғы 5 желтоқсандағы Х сессиясының "2013-2015 жылдарға арналған облыстық бюджет туралы" N 107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- N 2058 болып тіркелген, 2012 жылғы 25 желтоқсандағы "Орталық Қазақстан" газетінің N 218-219 (21422), 2012 жылғы 25 желтоқсандағы "Индустриальная Караганда" газетінің N 165-166 (21329-31330) газеттерінде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"160645874" сандары "153092350"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"150502" сандары "344949"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"120510862" сандары "112762891"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"16036463" сандары "155265549"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"1805968" сандары "932849"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"2760046" сандары "1886966"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"954078" сандары "954117"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"0" саны "алу 1200"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"0" саны "1200"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"1796557" сандары "3104848"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"1796557" сандары "3104848"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"2760046" сандары "1886966"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"963489" сандары "963528"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саны "2181410"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8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"187899" сандары "267899"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нұсқалған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мәслихаттың хатшысы               Б. Жұмабеков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XII сессиясының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 сессиясының N 107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облыстық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478"/>
        <w:gridCol w:w="394"/>
        <w:gridCol w:w="10522"/>
        <w:gridCol w:w="208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153092350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39984010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14991041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14991041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12330166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12330166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12662803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12662803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344949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112665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шоттарына орналастырғаны үшін сыйақылар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62003</w:t>
            </w:r>
          </w:p>
        </w:tc>
      </w:tr>
      <w:tr>
        <w:trPr>
          <w:trHeight w:val="12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182600</w:t>
            </w:r>
          </w:p>
        </w:tc>
      </w:tr>
      <w:tr>
        <w:trPr>
          <w:trHeight w:val="16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182600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49684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49684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112762891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3522688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3522688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109240203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109240203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718"/>
        <w:gridCol w:w="718"/>
        <w:gridCol w:w="9513"/>
        <w:gridCol w:w="210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155265549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1564157</w:t>
            </w:r>
          </w:p>
        </w:tc>
      </w:tr>
      <w:tr>
        <w:trPr>
          <w:trHeight w:val="7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1190404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86215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84749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890776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қызметін қамтамасыз ету жөніндегі қызметтер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665011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225765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213413</w:t>
            </w:r>
          </w:p>
        </w:tc>
      </w:tr>
      <w:tr>
        <w:trPr>
          <w:trHeight w:val="6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208038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150790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129554</w:t>
            </w:r>
          </w:p>
        </w:tc>
      </w:tr>
      <w:tr>
        <w:trPr>
          <w:trHeight w:val="6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6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</w:t>
            </w:r>
          </w:p>
        </w:tc>
      </w:tr>
      <w:tr>
        <w:trPr>
          <w:trHeight w:val="13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222963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222963</w:t>
            </w:r>
          </w:p>
        </w:tc>
      </w:tr>
      <w:tr>
        <w:trPr>
          <w:trHeight w:val="10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222315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258154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53485</w:t>
            </w:r>
          </w:p>
        </w:tc>
      </w:tr>
      <w:tr>
        <w:trPr>
          <w:trHeight w:val="10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53485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42267</w:t>
            </w:r>
          </w:p>
        </w:tc>
      </w:tr>
      <w:tr>
        <w:trPr>
          <w:trHeight w:val="6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204669</w:t>
            </w:r>
          </w:p>
        </w:tc>
      </w:tr>
      <w:tr>
        <w:trPr>
          <w:trHeight w:val="10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204669</w:t>
            </w:r>
          </w:p>
        </w:tc>
      </w:tr>
      <w:tr>
        <w:trPr>
          <w:trHeight w:val="13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51595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 қорғаныстың іс-шаралары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91371</w:t>
            </w:r>
          </w:p>
        </w:tc>
      </w:tr>
      <w:tr>
        <w:trPr>
          <w:trHeight w:val="6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6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50428</w:t>
            </w:r>
          </w:p>
        </w:tc>
      </w:tr>
      <w:tr>
        <w:trPr>
          <w:trHeight w:val="6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11434311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11434311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11434311</w:t>
            </w:r>
          </w:p>
        </w:tc>
      </w:tr>
      <w:tr>
        <w:trPr>
          <w:trHeight w:val="10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10379871</w:t>
            </w:r>
          </w:p>
        </w:tc>
      </w:tr>
      <w:tr>
        <w:trPr>
          <w:trHeight w:val="4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4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774114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136541</w:t>
            </w:r>
          </w:p>
        </w:tc>
      </w:tr>
      <w:tr>
        <w:trPr>
          <w:trHeight w:val="6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60936</w:t>
            </w:r>
          </w:p>
        </w:tc>
      </w:tr>
      <w:tr>
        <w:trPr>
          <w:trHeight w:val="4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 тұтқындалған адамдарды ұстауды ұйымдастыру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30764</w:t>
            </w:r>
          </w:p>
        </w:tc>
      </w:tr>
      <w:tr>
        <w:trPr>
          <w:trHeight w:val="4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45878</w:t>
            </w:r>
          </w:p>
        </w:tc>
      </w:tr>
      <w:tr>
        <w:trPr>
          <w:trHeight w:val="6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19160445</w:t>
            </w:r>
          </w:p>
        </w:tc>
      </w:tr>
      <w:tr>
        <w:trPr>
          <w:trHeight w:val="4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2351229</w:t>
            </w:r>
          </w:p>
        </w:tc>
      </w:tr>
      <w:tr>
        <w:trPr>
          <w:trHeight w:val="4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2351229</w:t>
            </w:r>
          </w:p>
        </w:tc>
      </w:tr>
      <w:tr>
        <w:trPr>
          <w:trHeight w:val="10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1592537</w:t>
            </w:r>
          </w:p>
        </w:tc>
      </w:tr>
      <w:tr>
        <w:trPr>
          <w:trHeight w:val="13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758692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5682219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шынықтыру және спорт басқармасы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2640995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2256867</w:t>
            </w:r>
          </w:p>
        </w:tc>
      </w:tr>
      <w:tr>
        <w:trPr>
          <w:trHeight w:val="6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384128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3041224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1551818</w:t>
            </w:r>
          </w:p>
        </w:tc>
      </w:tr>
      <w:tr>
        <w:trPr>
          <w:trHeight w:val="7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1142420</w:t>
            </w:r>
          </w:p>
        </w:tc>
      </w:tr>
      <w:tr>
        <w:trPr>
          <w:trHeight w:val="17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155686</w:t>
            </w:r>
          </w:p>
        </w:tc>
      </w:tr>
      <w:tr>
        <w:trPr>
          <w:trHeight w:val="10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191300</w:t>
            </w:r>
          </w:p>
        </w:tc>
      </w:tr>
      <w:tr>
        <w:trPr>
          <w:trHeight w:val="4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7739257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309336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184885</w:t>
            </w:r>
          </w:p>
        </w:tc>
      </w:tr>
      <w:tr>
        <w:trPr>
          <w:trHeight w:val="7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124451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7429921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7429921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192390</w:t>
            </w:r>
          </w:p>
        </w:tc>
      </w:tr>
      <w:tr>
        <w:trPr>
          <w:trHeight w:val="6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122254</w:t>
            </w:r>
          </w:p>
        </w:tc>
      </w:tr>
      <w:tr>
        <w:trPr>
          <w:trHeight w:val="4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122254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70136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70136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3195350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1643125</w:t>
            </w:r>
          </w:p>
        </w:tc>
      </w:tr>
      <w:tr>
        <w:trPr>
          <w:trHeight w:val="6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95157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білім беру мекемелер үшін оқулықтар мен оқу-әдiстемелiк кешендерді сатып алу және жеткізу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33063</w:t>
            </w:r>
          </w:p>
        </w:tc>
      </w:tr>
      <w:tr>
        <w:trPr>
          <w:trHeight w:val="6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78034</w:t>
            </w:r>
          </w:p>
        </w:tc>
      </w:tr>
      <w:tr>
        <w:trPr>
          <w:trHeight w:val="10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61951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жеткіншектердің оңалту және әлеуметтік бейімдеу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60890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</w:p>
        </w:tc>
      </w:tr>
      <w:tr>
        <w:trPr>
          <w:trHeight w:val="7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60275</w:t>
            </w:r>
          </w:p>
        </w:tc>
      </w:tr>
      <w:tr>
        <w:trPr>
          <w:trHeight w:val="16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берілетін ағымдағы нысаналы 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514191</w:t>
            </w:r>
          </w:p>
        </w:tc>
      </w:tr>
      <w:tr>
        <w:trPr>
          <w:trHeight w:val="7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710218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1552225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1552225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33281490</w:t>
            </w:r>
          </w:p>
        </w:tc>
      </w:tr>
      <w:tr>
        <w:trPr>
          <w:trHeight w:val="4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470378</w:t>
            </w:r>
          </w:p>
        </w:tc>
      </w:tr>
      <w:tr>
        <w:trPr>
          <w:trHeight w:val="4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470378</w:t>
            </w:r>
          </w:p>
        </w:tc>
      </w:tr>
      <w:tr>
        <w:trPr>
          <w:trHeight w:val="20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 және аудандық маңызы бар және село денсаулық сақтау субъектілері көрсетілетінді қоспағанда, бастапқы медициналық-санитарлық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470378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1052663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1052663</w:t>
            </w:r>
          </w:p>
        </w:tc>
      </w:tr>
      <w:tr>
        <w:trPr>
          <w:trHeight w:val="6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440548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465922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145158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15633866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15633866</w:t>
            </w:r>
          </w:p>
        </w:tc>
      </w:tr>
      <w:tr>
        <w:trPr>
          <w:trHeight w:val="12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5324831</w:t>
            </w:r>
          </w:p>
        </w:tc>
      </w:tr>
      <w:tr>
        <w:trPr>
          <w:trHeight w:val="6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393233</w:t>
            </w:r>
          </w:p>
        </w:tc>
      </w:tr>
      <w:tr>
        <w:trPr>
          <w:trHeight w:val="6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467636</w:t>
            </w:r>
          </w:p>
        </w:tc>
      </w:tr>
      <w:tr>
        <w:trPr>
          <w:trHeight w:val="4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Онкогемотологиялық ауруларды химиялық препараттарымен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315861</w:t>
            </w:r>
          </w:p>
        </w:tc>
      </w:tr>
      <w:tr>
        <w:trPr>
          <w:trHeight w:val="13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385131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факторларымен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492110</w:t>
            </w:r>
          </w:p>
        </w:tc>
      </w:tr>
      <w:tr>
        <w:trPr>
          <w:trHeight w:val="9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1034206</w:t>
            </w:r>
          </w:p>
        </w:tc>
      </w:tr>
      <w:tr>
        <w:trPr>
          <w:trHeight w:val="6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 сырқаттарын тромболитикалық препараттармен қамтамасыз ету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25542</w:t>
            </w:r>
          </w:p>
        </w:tc>
      </w:tr>
      <w:tr>
        <w:trPr>
          <w:trHeight w:val="9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3057879</w:t>
            </w:r>
          </w:p>
        </w:tc>
      </w:tr>
      <w:tr>
        <w:trPr>
          <w:trHeight w:val="9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4137437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11094540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11094540</w:t>
            </w:r>
          </w:p>
        </w:tc>
      </w:tr>
      <w:tr>
        <w:trPr>
          <w:trHeight w:val="13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тұрғын халыққа, аудандық маңызы бар және село денсаулық сақтау субъектілерінен басқа, медициналық ұйымдарда амбулаториялық-емханалық көмек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9494068</w:t>
            </w:r>
          </w:p>
        </w:tc>
      </w:tr>
      <w:tr>
        <w:trPr>
          <w:trHeight w:val="9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1463097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амбулаториялық емдеу деңгейінде жеңілдікті жағдайларда дәрілік заттармен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137375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1736712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1736712</w:t>
            </w:r>
          </w:p>
        </w:tc>
      </w:tr>
      <w:tr>
        <w:trPr>
          <w:trHeight w:val="13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 және аудандық маңызы бар және село денсаулық сақтау субъектілері көрсетілетінді қоспағанда, жедел медициналық көмек көрсету және санитарлық авиация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1696604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40108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3293331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3266405</w:t>
            </w:r>
          </w:p>
        </w:tc>
      </w:tr>
      <w:tr>
        <w:trPr>
          <w:trHeight w:val="6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128684</w:t>
            </w:r>
          </w:p>
        </w:tc>
      </w:tr>
      <w:tr>
        <w:trPr>
          <w:trHeight w:val="6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613367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</w:t>
            </w:r>
          </w:p>
        </w:tc>
      </w:tr>
      <w:tr>
        <w:trPr>
          <w:trHeight w:val="6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38365</w:t>
            </w:r>
          </w:p>
        </w:tc>
      </w:tr>
      <w:tr>
        <w:trPr>
          <w:trHeight w:val="6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2459805</w:t>
            </w:r>
          </w:p>
        </w:tc>
      </w:tr>
      <w:tr>
        <w:trPr>
          <w:trHeight w:val="4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26926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26926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5043277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4329732</w:t>
            </w:r>
          </w:p>
        </w:tc>
      </w:tr>
      <w:tr>
        <w:trPr>
          <w:trHeight w:val="6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2724434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583552</w:t>
            </w:r>
          </w:p>
        </w:tc>
      </w:tr>
      <w:tr>
        <w:trPr>
          <w:trHeight w:val="10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1637297</w:t>
            </w:r>
          </w:p>
        </w:tc>
      </w:tr>
      <w:tr>
        <w:trPr>
          <w:trHeight w:val="6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</w:tr>
      <w:tr>
        <w:trPr>
          <w:trHeight w:val="9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499594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1605298</w:t>
            </w:r>
          </w:p>
        </w:tc>
      </w:tr>
      <w:tr>
        <w:trPr>
          <w:trHeight w:val="6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1505688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99610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429534</w:t>
            </w:r>
          </w:p>
        </w:tc>
      </w:tr>
      <w:tr>
        <w:trPr>
          <w:trHeight w:val="6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429534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429534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284011</w:t>
            </w:r>
          </w:p>
        </w:tc>
      </w:tr>
      <w:tr>
        <w:trPr>
          <w:trHeight w:val="6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284011</w:t>
            </w:r>
          </w:p>
        </w:tc>
      </w:tr>
      <w:tr>
        <w:trPr>
          <w:trHeight w:val="10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94307</w:t>
            </w:r>
          </w:p>
        </w:tc>
      </w:tr>
      <w:tr>
        <w:trPr>
          <w:trHeight w:val="4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6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9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97017</w:t>
            </w:r>
          </w:p>
        </w:tc>
      </w:tr>
      <w:tr>
        <w:trPr>
          <w:trHeight w:val="7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44112</w:t>
            </w:r>
          </w:p>
        </w:tc>
      </w:tr>
      <w:tr>
        <w:trPr>
          <w:trHeight w:val="6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47520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19022547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4514444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4514444</w:t>
            </w:r>
          </w:p>
        </w:tc>
      </w:tr>
      <w:tr>
        <w:trPr>
          <w:trHeight w:val="12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берілетін нысаналы даму трансферттері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2464444</w:t>
            </w:r>
          </w:p>
        </w:tc>
      </w:tr>
      <w:tr>
        <w:trPr>
          <w:trHeight w:val="13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берілетін нысаналы даму трансферттері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2050000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14508103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3293550</w:t>
            </w:r>
          </w:p>
        </w:tc>
      </w:tr>
      <w:tr>
        <w:trPr>
          <w:trHeight w:val="9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коммуналдық шаруашылықты дамытуға берілетін нысаналы даму трансферттері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1621901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1671649</w:t>
            </w:r>
          </w:p>
        </w:tc>
      </w:tr>
      <w:tr>
        <w:trPr>
          <w:trHeight w:val="6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11214553</w:t>
            </w:r>
          </w:p>
        </w:tc>
      </w:tr>
      <w:tr>
        <w:trPr>
          <w:trHeight w:val="6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үй-шаруашылық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70256</w:t>
            </w:r>
          </w:p>
        </w:tc>
      </w:tr>
      <w:tr>
        <w:trPr>
          <w:trHeight w:val="9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Приозерск қаласының бюджетіне қаланың инфрақұрылымын қолдауға берілетін нысаналы ағымдағы 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1136958</w:t>
            </w:r>
          </w:p>
        </w:tc>
      </w:tr>
      <w:tr>
        <w:trPr>
          <w:trHeight w:val="10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сумен жабдықтауға және су бұру жүйелерін дамытуға берілетін нысаналы даму трансферттері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3846997</w:t>
            </w:r>
          </w:p>
        </w:tc>
      </w:tr>
      <w:tr>
        <w:trPr>
          <w:trHeight w:val="9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126373</w:t>
            </w:r>
          </w:p>
        </w:tc>
      </w:tr>
      <w:tr>
        <w:trPr>
          <w:trHeight w:val="9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елді мекендерді сумен жабдықтау жүйесін дамытуға берілетін нысаналы даму трансферттері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2948974</w:t>
            </w:r>
          </w:p>
        </w:tc>
      </w:tr>
      <w:tr>
        <w:trPr>
          <w:trHeight w:val="4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3084995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7753295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2295927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2280927</w:t>
            </w:r>
          </w:p>
        </w:tc>
      </w:tr>
      <w:tr>
        <w:trPr>
          <w:trHeight w:val="6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51464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332783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481674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1331817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6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82663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3867217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шынықтыру және спорт басқармасы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3830517</w:t>
            </w:r>
          </w:p>
        </w:tc>
      </w:tr>
      <w:tr>
        <w:trPr>
          <w:trHeight w:val="7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53091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26293</w:t>
            </w:r>
          </w:p>
        </w:tc>
      </w:tr>
      <w:tr>
        <w:trPr>
          <w:trHeight w:val="10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3690277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6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59028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36700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спорт объектілерін дамытуға берілетін нысаналы даму трансферттері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1182622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472582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мұрағат ісін басқару жөніндегі мемлекеттік саясатты іске асыру жөніндегі қызметтер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26124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349681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96117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187373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187373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433897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433897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88770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дамыту саласындағы мемлекеттік саясатты іске асыру жөніндегі қызметтер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37112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50046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шынықтыру және спорт басқармасы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395245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шынықтыру және спорт басқармасы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7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Спорттағы дарынды балаларға арналған мектеп-интернаттардың мұғалімдеріне біліктілік санаты үшін қосымша ақы мөлшерін ұлғайту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216258</w:t>
            </w:r>
          </w:p>
        </w:tc>
      </w:tr>
      <w:tr>
        <w:trPr>
          <w:trHeight w:val="6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212718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4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мәселелері бойынша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177139</w:t>
            </w:r>
          </w:p>
        </w:tc>
      </w:tr>
      <w:tr>
        <w:trPr>
          <w:trHeight w:val="6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157091</w:t>
            </w:r>
          </w:p>
        </w:tc>
      </w:tr>
      <w:tr>
        <w:trPr>
          <w:trHeight w:val="4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19733</w:t>
            </w:r>
          </w:p>
        </w:tc>
      </w:tr>
      <w:tr>
        <w:trPr>
          <w:trHeight w:val="7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2444097</w:t>
            </w:r>
          </w:p>
        </w:tc>
      </w:tr>
      <w:tr>
        <w:trPr>
          <w:trHeight w:val="6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2444097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2444097</w:t>
            </w:r>
          </w:p>
        </w:tc>
      </w:tr>
      <w:tr>
        <w:trPr>
          <w:trHeight w:val="9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жылу-энергетикалық жүйесін дамытуға берілетін нысаналы даму трансферттері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2444097</w:t>
            </w:r>
          </w:p>
        </w:tc>
      </w:tr>
      <w:tr>
        <w:trPr>
          <w:trHeight w:val="9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8942420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5171885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5110824</w:t>
            </w:r>
          </w:p>
        </w:tc>
      </w:tr>
      <w:tr>
        <w:trPr>
          <w:trHeight w:val="6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75235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293675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1094714</w:t>
            </w:r>
          </w:p>
        </w:tc>
      </w:tr>
      <w:tr>
        <w:trPr>
          <w:trHeight w:val="6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Өндірілетін ауыл шаруашылығы дақылдарының шығындылығы мен сапасын арттыруды мемлекеттік қолдау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228312</w:t>
            </w:r>
          </w:p>
        </w:tc>
      </w:tr>
      <w:tr>
        <w:trPr>
          <w:trHeight w:val="6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2506300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213925</w:t>
            </w:r>
          </w:p>
        </w:tc>
      </w:tr>
      <w:tr>
        <w:trPr>
          <w:trHeight w:val="9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589897</w:t>
            </w:r>
          </w:p>
        </w:tc>
      </w:tr>
      <w:tr>
        <w:trPr>
          <w:trHeight w:val="6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іс-шаралар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108766</w:t>
            </w:r>
          </w:p>
        </w:tc>
      </w:tr>
      <w:tr>
        <w:trPr>
          <w:trHeight w:val="4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61061</w:t>
            </w:r>
          </w:p>
        </w:tc>
      </w:tr>
      <w:tr>
        <w:trPr>
          <w:trHeight w:val="10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мамандарды әлеуметтік қолдау көрсету жөніндегі шараларды іске асыруға берілетін нысаналы ағымдағы 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61061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710948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405193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 белдеулерiн белгiлеу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142874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 шаруашылығы құрылыстарының жұмыс істеуін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62037</w:t>
            </w:r>
          </w:p>
        </w:tc>
      </w:tr>
      <w:tr>
        <w:trPr>
          <w:trHeight w:val="6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авариялы су шаруашылығы құрылыстары мен гидромелиорациялық жүйелердi қалпына келтiру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200282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305755</w:t>
            </w:r>
          </w:p>
        </w:tc>
      </w:tr>
      <w:tr>
        <w:trPr>
          <w:trHeight w:val="10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305755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275305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1161414</w:t>
            </w:r>
          </w:p>
        </w:tc>
      </w:tr>
      <w:tr>
        <w:trPr>
          <w:trHeight w:val="6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364105</w:t>
            </w:r>
          </w:p>
        </w:tc>
      </w:tr>
      <w:tr>
        <w:trPr>
          <w:trHeight w:val="6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53764</w:t>
            </w:r>
          </w:p>
        </w:tc>
      </w:tr>
      <w:tr>
        <w:trPr>
          <w:trHeight w:val="4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251542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4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Табиғатты қорғау іс-шараларын іске асыру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25202</w:t>
            </w:r>
          </w:p>
        </w:tc>
      </w:tr>
      <w:tr>
        <w:trPr>
          <w:trHeight w:val="6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33495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797309</w:t>
            </w:r>
          </w:p>
        </w:tc>
      </w:tr>
      <w:tr>
        <w:trPr>
          <w:trHeight w:val="4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797309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33432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33432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32682</w:t>
            </w:r>
          </w:p>
        </w:tc>
      </w:tr>
      <w:tr>
        <w:trPr>
          <w:trHeight w:val="4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1589436</w:t>
            </w:r>
          </w:p>
        </w:tc>
      </w:tr>
      <w:tr>
        <w:trPr>
          <w:trHeight w:val="4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1589436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762681</w:t>
            </w:r>
          </w:p>
        </w:tc>
      </w:tr>
      <w:tr>
        <w:trPr>
          <w:trHeight w:val="6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Уақытша сақтау пунктына ветеринариялық препараттарды тасымалдау бойынша қызмет көрсету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13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 материалдық-техникалық жабдықтау үшін, қызметкерлердің жеке қорғану заттарың,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822274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3264372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68028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68028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41137</w:t>
            </w:r>
          </w:p>
        </w:tc>
      </w:tr>
      <w:tr>
        <w:trPr>
          <w:trHeight w:val="6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40912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қызметі саласындағы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3155207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3155207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"Инвестор - 2020" бағыты шеңберінде индустриялық-инновациялық инфрақұрылымды дамыту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3155207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8541447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6654848</w:t>
            </w:r>
          </w:p>
        </w:tc>
      </w:tr>
      <w:tr>
        <w:trPr>
          <w:trHeight w:val="4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6654848</w:t>
            </w:r>
          </w:p>
        </w:tc>
      </w:tr>
      <w:tr>
        <w:trPr>
          <w:trHeight w:val="4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820420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1546445</w:t>
            </w:r>
          </w:p>
        </w:tc>
      </w:tr>
      <w:tr>
        <w:trPr>
          <w:trHeight w:val="7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көлік инфрақұрылымын дамытуға берілетін нысаналы даму трансферттері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335099</w:t>
            </w:r>
          </w:p>
        </w:tc>
      </w:tr>
      <w:tr>
        <w:trPr>
          <w:trHeight w:val="13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аудандық және елді-мекендердің көшелерін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2402884</w:t>
            </w:r>
          </w:p>
        </w:tc>
      </w:tr>
      <w:tr>
        <w:trPr>
          <w:trHeight w:val="6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1550000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көлiгi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263522</w:t>
            </w:r>
          </w:p>
        </w:tc>
      </w:tr>
      <w:tr>
        <w:trPr>
          <w:trHeight w:val="4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263522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 бойынша тұрақты ішкі әуетасымалдарды субсидиялау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263522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1623077</w:t>
            </w:r>
          </w:p>
        </w:tc>
      </w:tr>
      <w:tr>
        <w:trPr>
          <w:trHeight w:val="4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1623077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55877</w:t>
            </w:r>
          </w:p>
        </w:tc>
      </w:tr>
      <w:tr>
        <w:trPr>
          <w:trHeight w:val="6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демеу қаржыландыру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1263373</w:t>
            </w:r>
          </w:p>
        </w:tc>
      </w:tr>
      <w:tr>
        <w:trPr>
          <w:trHeight w:val="4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4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303585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6548590</w:t>
            </w:r>
          </w:p>
        </w:tc>
      </w:tr>
      <w:tr>
        <w:trPr>
          <w:trHeight w:val="3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100878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100878</w:t>
            </w:r>
          </w:p>
        </w:tc>
      </w:tr>
      <w:tr>
        <w:trPr>
          <w:trHeight w:val="6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100022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6447712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267899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жергілікті атқарушы органының резерві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267899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492942</w:t>
            </w:r>
          </w:p>
        </w:tc>
      </w:tr>
      <w:tr>
        <w:trPr>
          <w:trHeight w:val="13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260854</w:t>
            </w:r>
          </w:p>
        </w:tc>
      </w:tr>
      <w:tr>
        <w:trPr>
          <w:trHeight w:val="12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"Өңірлерді дамыту" Бағдарламасы шеңберінде өңірлерді экономикалық дамытуға жәрдемдесу бойынша шараларды іске асыруға берілетін ағымдағы нысаналы 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232088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1184746</w:t>
            </w:r>
          </w:p>
        </w:tc>
      </w:tr>
      <w:tr>
        <w:trPr>
          <w:trHeight w:val="6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7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1056000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6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"Бизнестің жол картасы - 2020" бағдарламасы шеңберінде бизнесті жүргізуді сервистік қолдау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4502125</w:t>
            </w:r>
          </w:p>
        </w:tc>
      </w:tr>
      <w:tr>
        <w:trPr>
          <w:trHeight w:val="6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1016000</w:t>
            </w:r>
          </w:p>
        </w:tc>
      </w:tr>
      <w:tr>
        <w:trPr>
          <w:trHeight w:val="13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облысының Приозерск қаласының бюджетіне "Балхаш көлінің жағалауындағы санаторий" объектісінің инженерлік инфрақұрылымының объектілерін салуға берілетін нысаналы трансферттер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1421602</w:t>
            </w:r>
          </w:p>
        </w:tc>
      </w:tr>
      <w:tr>
        <w:trPr>
          <w:trHeight w:val="11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"Өңірлерді дамыту" бағдарламасы шеңберінде инженерлік инфрақұрылымын дамыту үшін берілетін нысаналы даму трансферттері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2037756</w:t>
            </w:r>
          </w:p>
        </w:tc>
      </w:tr>
      <w:tr>
        <w:trPr>
          <w:trHeight w:val="17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26767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79778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79778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79778</w:t>
            </w:r>
          </w:p>
        </w:tc>
      </w:tr>
      <w:tr>
        <w:trPr>
          <w:trHeight w:val="97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79778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27927169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27927169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27927169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26541032</w:t>
            </w:r>
          </w:p>
        </w:tc>
      </w:tr>
      <w:tr>
        <w:trPr>
          <w:trHeight w:val="6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</w:t>
            </w:r>
          </w:p>
        </w:tc>
      </w:tr>
      <w:tr>
        <w:trPr>
          <w:trHeight w:val="13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1357365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932849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1886966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9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үйін жобалауға, салуға және (немесе) сатып алуға кредит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10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9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520"/>
        <w:gridCol w:w="499"/>
        <w:gridCol w:w="10400"/>
        <w:gridCol w:w="210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954117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954117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60"/>
        <w:gridCol w:w="630"/>
        <w:gridCol w:w="587"/>
        <w:gridCol w:w="9704"/>
        <w:gridCol w:w="211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624"/>
        <w:gridCol w:w="581"/>
        <w:gridCol w:w="10222"/>
        <w:gridCol w:w="209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4"/>
        <w:gridCol w:w="2036"/>
      </w:tblGrid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-3104848</w:t>
            </w:r>
          </w:p>
        </w:tc>
      </w:tr>
      <w:tr>
        <w:trPr>
          <w:trHeight w:val="37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3104848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XII сессиясының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 сессиясының N 107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республикалық бюджеттен берілетін</w:t>
      </w:r>
      <w:r>
        <w:br/>
      </w:r>
      <w:r>
        <w:rPr>
          <w:rFonts w:ascii="Times New Roman"/>
          <w:b/>
          <w:i w:val="false"/>
          <w:color w:val="000000"/>
        </w:rPr>
        <w:t>
нысаналы трансферттер мен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4"/>
        <w:gridCol w:w="2036"/>
      </w:tblGrid>
      <w:tr>
        <w:trPr>
          <w:trHeight w:val="79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52564929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27661872</w:t>
            </w:r>
          </w:p>
        </w:tc>
      </w:tr>
      <w:tr>
        <w:trPr>
          <w:trHeight w:val="42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23016091</w:t>
            </w:r>
          </w:p>
        </w:tc>
      </w:tr>
      <w:tr>
        <w:trPr>
          <w:trHeight w:val="37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1886966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27661872</w:t>
            </w:r>
          </w:p>
        </w:tc>
      </w:tr>
      <w:tr>
        <w:trPr>
          <w:trHeight w:val="36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2211163</w:t>
            </w:r>
          </w:p>
        </w:tc>
      </w:tr>
      <w:tr>
        <w:trPr>
          <w:trHeight w:val="69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Режимдік стратегиялық объектілерге қызмет көрсетуді жүзеге асыратын штат санын ұстауға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93890</w:t>
            </w:r>
          </w:p>
        </w:tc>
      </w:tr>
      <w:tr>
        <w:trPr>
          <w:trHeight w:val="3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қозғалысы қауіпсіздігін қамтамасыз етуге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136541</w:t>
            </w:r>
          </w:p>
        </w:tc>
      </w:tr>
      <w:tr>
        <w:trPr>
          <w:trHeight w:val="66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Көші-қон полициясының қосымша штат санын ұстауға, материалдық-техникалық жарақтандыруға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169853</w:t>
            </w:r>
          </w:p>
        </w:tc>
      </w:tr>
      <w:tr>
        <w:trPr>
          <w:trHeight w:val="97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және ықпалдастыру орталығын күтіп-ұстауға және материалдық-техникалық жарақтандыруға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22554</w:t>
            </w:r>
          </w:p>
        </w:tc>
      </w:tr>
      <w:tr>
        <w:trPr>
          <w:trHeight w:val="70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 есебінен ұсталатын ішкі істер органдарының қызметкерлеріне арнаулы атақтары үшін қосымша ақы мөлшерін арттыруға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1788325</w:t>
            </w:r>
          </w:p>
        </w:tc>
      </w:tr>
      <w:tr>
        <w:trPr>
          <w:trHeight w:val="39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293149</w:t>
            </w:r>
          </w:p>
        </w:tc>
      </w:tr>
      <w:tr>
        <w:trPr>
          <w:trHeight w:val="36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61061</w:t>
            </w:r>
          </w:p>
        </w:tc>
      </w:tr>
      <w:tr>
        <w:trPr>
          <w:trHeight w:val="67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"Өңiрлердi дамыту" бағдарламасы шеңберiнде өңiрлердiң экономикалық дамуына жәрдемдесу жөнiндегi шараларды iске асыруға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232088</w:t>
            </w:r>
          </w:p>
        </w:tc>
      </w:tr>
      <w:tr>
        <w:trPr>
          <w:trHeight w:val="36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6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Спорттағы дарынды балаларға арналған мектеп-интернаттардың мұғалімдеріне біліктілік санаты үшін қосымша ақы мөлшерін ұлғайтуға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4501430</w:t>
            </w:r>
          </w:p>
        </w:tc>
      </w:tr>
      <w:tr>
        <w:trPr>
          <w:trHeight w:val="67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1592537</w:t>
            </w:r>
          </w:p>
        </w:tc>
      </w:tr>
      <w:tr>
        <w:trPr>
          <w:trHeight w:val="67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қосымша ақы мөлшерін ұлғайтуға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820744</w:t>
            </w:r>
          </w:p>
        </w:tc>
      </w:tr>
      <w:tr>
        <w:trPr>
          <w:trHeight w:val="48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жабдықтық, бағдарламалық қамтамасыз етуге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67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</w:t>
            </w:r>
          </w:p>
        </w:tc>
      </w:tr>
      <w:tr>
        <w:trPr>
          <w:trHeight w:val="70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мамандарды даярлауға арналған мемлекеттік білім беру тапсырысын ұлғайтуға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88001</w:t>
            </w:r>
          </w:p>
        </w:tc>
      </w:tr>
      <w:tr>
        <w:trPr>
          <w:trHeight w:val="67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орындарының оқу-өндірістік шеберханаларын, зертханаларын жаңартуға және қайта жабдықтауға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275000</w:t>
            </w:r>
          </w:p>
        </w:tc>
      </w:tr>
      <w:tr>
        <w:trPr>
          <w:trHeight w:val="6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ұйымдарындағы білім алушыларға әлеуметтік қолдау көрсетуге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609556</w:t>
            </w:r>
          </w:p>
        </w:tc>
      </w:tr>
      <w:tr>
        <w:trPr>
          <w:trHeight w:val="94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ата-анасының қамқорлығынсыз қалған баланы (балаларды) асырап-бағу үшін ай сайын ақша қаражатын төлеуге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514191</w:t>
            </w:r>
          </w:p>
        </w:tc>
      </w:tr>
      <w:tr>
        <w:trPr>
          <w:trHeight w:val="70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ұйымдарының оқытушыларына (мұғалімдеріне) жалақыларындағы айырманы төлеуге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75661</w:t>
            </w:r>
          </w:p>
        </w:tc>
      </w:tr>
      <w:tr>
        <w:trPr>
          <w:trHeight w:val="70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оқытуды ұйымдастыру үшін техникалық және кәсіптік білім беру ұйымдарының өндірістік оқыту шеңберлеріне қосымша ақы белгілеуге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151469</w:t>
            </w:r>
          </w:p>
        </w:tc>
      </w:tr>
      <w:tr>
        <w:trPr>
          <w:trHeight w:val="6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201691</w:t>
            </w:r>
          </w:p>
        </w:tc>
      </w:tr>
      <w:tr>
        <w:trPr>
          <w:trHeight w:val="34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12033399</w:t>
            </w:r>
          </w:p>
        </w:tc>
      </w:tr>
      <w:tr>
        <w:trPr>
          <w:trHeight w:val="69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арқылы қаржыландырылатын тегін медициналық көмектің кепілдік берілген көлемін қамтамасыз етуге және кеңейтуге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7051966</w:t>
            </w:r>
          </w:p>
        </w:tc>
      </w:tr>
      <w:tr>
        <w:trPr>
          <w:trHeight w:val="6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Дәрiлiк заттарды, вакциналарды және басқа да иммундық-биологиялық препараттарды сатып алуға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3546075</w:t>
            </w:r>
          </w:p>
        </w:tc>
      </w:tr>
      <w:tr>
        <w:trPr>
          <w:trHeight w:val="67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медициналық денсаулық сақтау ұйымдарын материалдық-техникалық жарақтандыруға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1435358</w:t>
            </w:r>
          </w:p>
        </w:tc>
      </w:tr>
      <w:tr>
        <w:trPr>
          <w:trHeight w:val="6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қамтылу мен әлеуметтік бағдарламаларды үйлестіру басқармасы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218833</w:t>
            </w:r>
          </w:p>
        </w:tc>
      </w:tr>
      <w:tr>
        <w:trPr>
          <w:trHeight w:val="37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Медициналық-әлеуметтік мекемелерде күндіз емделу бөлімшелері желісін дамытуға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</w:t>
            </w:r>
          </w:p>
        </w:tc>
      </w:tr>
      <w:tr>
        <w:trPr>
          <w:trHeight w:val="37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стандарттарын енгізуге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157957</w:t>
            </w:r>
          </w:p>
        </w:tc>
      </w:tr>
      <w:tr>
        <w:trPr>
          <w:trHeight w:val="42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44112</w:t>
            </w:r>
          </w:p>
        </w:tc>
      </w:tr>
      <w:tr>
        <w:trPr>
          <w:trHeight w:val="40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1165300</w:t>
            </w:r>
          </w:p>
        </w:tc>
      </w:tr>
      <w:tr>
        <w:trPr>
          <w:trHeight w:val="66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4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пайыздық мөлшерлемелерді субсидиялау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1056000</w:t>
            </w:r>
          </w:p>
        </w:tc>
      </w:tr>
      <w:tr>
        <w:trPr>
          <w:trHeight w:val="72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"2020 дейін бизнестің жол картасы" бағдарламасы шеңберінде шағын және орта бизнеске кредиттерді жартылай кепілдендіру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72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"2020 дейін бизнестің жол картасы" бағдарламасы шеңберінде бизнес жүргізуді сервистік қолдау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шаруашылық басқармасы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5098782</w:t>
            </w:r>
          </w:p>
        </w:tc>
      </w:tr>
      <w:tr>
        <w:trPr>
          <w:trHeight w:val="39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57622</w:t>
            </w:r>
          </w:p>
        </w:tc>
      </w:tr>
      <w:tr>
        <w:trPr>
          <w:trHeight w:val="39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қолдау үшін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945424</w:t>
            </w:r>
          </w:p>
        </w:tc>
      </w:tr>
      <w:tr>
        <w:trPr>
          <w:trHeight w:val="42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 үшін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2506300</w:t>
            </w:r>
          </w:p>
        </w:tc>
      </w:tr>
      <w:tr>
        <w:trPr>
          <w:trHeight w:val="39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ветеринарлық ұйымдарды материалдық-техникалық жарақтандыруға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822274</w:t>
            </w:r>
          </w:p>
        </w:tc>
      </w:tr>
      <w:tr>
        <w:trPr>
          <w:trHeight w:val="40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767162</w:t>
            </w:r>
          </w:p>
        </w:tc>
      </w:tr>
      <w:tr>
        <w:trPr>
          <w:trHeight w:val="6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562766</w:t>
            </w:r>
          </w:p>
        </w:tc>
      </w:tr>
      <w:tr>
        <w:trPr>
          <w:trHeight w:val="97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305755</w:t>
            </w:r>
          </w:p>
        </w:tc>
      </w:tr>
      <w:tr>
        <w:trPr>
          <w:trHeight w:val="70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Приозерск қаласының бюджетіне қаланың инфрақұрылымын қолдауға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257011</w:t>
            </w:r>
          </w:p>
        </w:tc>
      </w:tr>
      <w:tr>
        <w:trPr>
          <w:trHeight w:val="39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1550000</w:t>
            </w:r>
          </w:p>
        </w:tc>
      </w:tr>
      <w:tr>
        <w:trPr>
          <w:trHeight w:val="45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автомобиль жолдарын және көшелерін күрделі және орташа жөндеуге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1550000</w:t>
            </w:r>
          </w:p>
        </w:tc>
      </w:tr>
      <w:tr>
        <w:trPr>
          <w:trHeight w:val="70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табиғат ресурстары және табиғатты пайдалануды реттеу басқармасы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25202</w:t>
            </w:r>
          </w:p>
        </w:tc>
      </w:tr>
      <w:tr>
        <w:trPr>
          <w:trHeight w:val="3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Табиғатты қорғау іс-шараларын іске асыруға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25202</w:t>
            </w:r>
          </w:p>
        </w:tc>
      </w:tr>
      <w:tr>
        <w:trPr>
          <w:trHeight w:val="36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23016091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17159383</w:t>
            </w:r>
          </w:p>
        </w:tc>
      </w:tr>
      <w:tr>
        <w:trPr>
          <w:trHeight w:val="39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 құрылысына және қайта жөндеуге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982670</w:t>
            </w:r>
          </w:p>
        </w:tc>
      </w:tr>
      <w:tr>
        <w:trPr>
          <w:trHeight w:val="39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2824198</w:t>
            </w:r>
          </w:p>
        </w:tc>
      </w:tr>
      <w:tr>
        <w:trPr>
          <w:trHeight w:val="70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1845000</w:t>
            </w:r>
          </w:p>
        </w:tc>
      </w:tr>
      <w:tr>
        <w:trPr>
          <w:trHeight w:val="73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жобалауға, салуға және (немесе) сатып алуға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1750000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жүйесін дамытуға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</w:p>
        </w:tc>
      </w:tr>
      <w:tr>
        <w:trPr>
          <w:trHeight w:val="6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1016000</w:t>
            </w:r>
          </w:p>
        </w:tc>
      </w:tr>
      <w:tr>
        <w:trPr>
          <w:trHeight w:val="6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бағдарламасының шеңберінде инженерлік инфрақұрылымды дамытуға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1833980</w:t>
            </w:r>
          </w:p>
        </w:tc>
      </w:tr>
      <w:tr>
        <w:trPr>
          <w:trHeight w:val="70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"Балхаш көлінің жағалауындағы санаторий" объектісінің инженерлік инфрақұрылымының объектілерін салуға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1421602</w:t>
            </w:r>
          </w:p>
        </w:tc>
      </w:tr>
      <w:tr>
        <w:trPr>
          <w:trHeight w:val="6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"Инвестор - 2020" бағытының шеңберінде индустриялық-инновациялық инфрақұрылымды дамытуға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3155207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820420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820420</w:t>
            </w:r>
          </w:p>
        </w:tc>
      </w:tr>
      <w:tr>
        <w:trPr>
          <w:trHeight w:val="6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5036288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3077598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 сумен қамту жүйесін дамытуға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1958690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1886966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40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 жобалауға, салуға және (немесе) сатып алуға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40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73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XII сессиясының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 сессиясының N 107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аудандар (облыстық маңызы бар қалалар)</w:t>
      </w:r>
      <w:r>
        <w:br/>
      </w:r>
      <w:r>
        <w:rPr>
          <w:rFonts w:ascii="Times New Roman"/>
          <w:b/>
          <w:i w:val="false"/>
          <w:color w:val="000000"/>
        </w:rPr>
        <w:t>
бюджеттеріне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4"/>
        <w:gridCol w:w="2036"/>
      </w:tblGrid>
      <w:tr>
        <w:trPr>
          <w:trHeight w:val="6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32541351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11293675</w:t>
            </w:r>
          </w:p>
        </w:tc>
      </w:tr>
      <w:tr>
        <w:trPr>
          <w:trHeight w:val="37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19360710</w:t>
            </w:r>
          </w:p>
        </w:tc>
      </w:tr>
      <w:tr>
        <w:trPr>
          <w:trHeight w:val="37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1886966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11293675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293149</w:t>
            </w:r>
          </w:p>
        </w:tc>
      </w:tr>
      <w:tr>
        <w:trPr>
          <w:trHeight w:val="3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қолдау шараларын іске асыру үшін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61061</w:t>
            </w:r>
          </w:p>
        </w:tc>
      </w:tr>
      <w:tr>
        <w:trPr>
          <w:trHeight w:val="103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өңірлердің экономикалық дамуына жәрдемдесу жөніндегі шараларды іске асыруға ауылдық (селолық) округтерді жайластыру мәселелерін шешуге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232088</w:t>
            </w:r>
          </w:p>
        </w:tc>
      </w:tr>
      <w:tr>
        <w:trPr>
          <w:trHeight w:val="3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3212406</w:t>
            </w:r>
          </w:p>
        </w:tc>
      </w:tr>
      <w:tr>
        <w:trPr>
          <w:trHeight w:val="67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1592537</w:t>
            </w:r>
          </w:p>
        </w:tc>
      </w:tr>
      <w:tr>
        <w:trPr>
          <w:trHeight w:val="67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758692</w:t>
            </w:r>
          </w:p>
        </w:tc>
      </w:tr>
      <w:tr>
        <w:trPr>
          <w:trHeight w:val="6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155686</w:t>
            </w:r>
          </w:p>
        </w:tc>
      </w:tr>
      <w:tr>
        <w:trPr>
          <w:trHeight w:val="67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514191</w:t>
            </w:r>
          </w:p>
        </w:tc>
      </w:tr>
      <w:tr>
        <w:trPr>
          <w:trHeight w:val="6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191300</w:t>
            </w:r>
          </w:p>
        </w:tc>
      </w:tr>
      <w:tr>
        <w:trPr>
          <w:trHeight w:val="34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қамтылу мен әлеуметтік бағдарламаларды үйлестіру басқармасы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97017</w:t>
            </w:r>
          </w:p>
        </w:tc>
      </w:tr>
      <w:tr>
        <w:trPr>
          <w:trHeight w:val="37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стандарттарын енгізуге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97017</w:t>
            </w:r>
          </w:p>
        </w:tc>
      </w:tr>
      <w:tr>
        <w:trPr>
          <w:trHeight w:val="34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4221953</w:t>
            </w:r>
          </w:p>
        </w:tc>
      </w:tr>
      <w:tr>
        <w:trPr>
          <w:trHeight w:val="40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шаруашылыққа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3084995</w:t>
            </w:r>
          </w:p>
        </w:tc>
      </w:tr>
      <w:tr>
        <w:trPr>
          <w:trHeight w:val="40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инфрақұрылымын қолдауға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1136958</w:t>
            </w:r>
          </w:p>
        </w:tc>
      </w:tr>
      <w:tr>
        <w:trPr>
          <w:trHeight w:val="40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шаруашылық басқармасы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762681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762681</w:t>
            </w:r>
          </w:p>
        </w:tc>
      </w:tr>
      <w:tr>
        <w:trPr>
          <w:trHeight w:val="40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2706469</w:t>
            </w:r>
          </w:p>
        </w:tc>
      </w:tr>
      <w:tr>
        <w:trPr>
          <w:trHeight w:val="70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(қала көшелерін) күрделі, орташа және ағымдағы жөндеуден өткізуге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2458163</w:t>
            </w:r>
          </w:p>
        </w:tc>
      </w:tr>
      <w:tr>
        <w:trPr>
          <w:trHeight w:val="75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248306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19360710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12103267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36700</w:t>
            </w:r>
          </w:p>
        </w:tc>
      </w:tr>
      <w:tr>
        <w:trPr>
          <w:trHeight w:val="6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2050000</w:t>
            </w:r>
          </w:p>
        </w:tc>
      </w:tr>
      <w:tr>
        <w:trPr>
          <w:trHeight w:val="6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жобалауға, салуға және (немесе) сатып алуға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2464444</w:t>
            </w:r>
          </w:p>
        </w:tc>
      </w:tr>
      <w:tr>
        <w:trPr>
          <w:trHeight w:val="36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жүйесін дамытуға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2444097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1621901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даму үшін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2037756</w:t>
            </w:r>
          </w:p>
        </w:tc>
      </w:tr>
      <w:tr>
        <w:trPr>
          <w:trHeight w:val="64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"Балхаш көлінің жағалауындағы санаторий" объектісінің инженерлік инфрақұрылымының объектілерін салуға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1421602</w:t>
            </w:r>
          </w:p>
        </w:tc>
      </w:tr>
      <w:tr>
        <w:trPr>
          <w:trHeight w:val="69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26767</w:t>
            </w:r>
          </w:p>
        </w:tc>
      </w:tr>
      <w:tr>
        <w:trPr>
          <w:trHeight w:val="34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335099</w:t>
            </w:r>
          </w:p>
        </w:tc>
      </w:tr>
      <w:tr>
        <w:trPr>
          <w:trHeight w:val="37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335099</w:t>
            </w:r>
          </w:p>
        </w:tc>
      </w:tr>
      <w:tr>
        <w:trPr>
          <w:trHeight w:val="3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6922344</w:t>
            </w:r>
          </w:p>
        </w:tc>
      </w:tr>
      <w:tr>
        <w:trPr>
          <w:trHeight w:val="3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шаруашылығын дамытуға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6795971</w:t>
            </w:r>
          </w:p>
        </w:tc>
      </w:tr>
      <w:tr>
        <w:trPr>
          <w:trHeight w:val="3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126373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1886966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үйді жобалауға, салуға және (немесе) сатып алуға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315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6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