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1d8e" w14:textId="9011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облысындағы жылу маусымына дайындық және оны өткізу Қағидалары туралы</w:t>
      </w:r>
    </w:p>
    <w:p>
      <w:pPr>
        <w:spacing w:after="0"/>
        <w:ind w:left="0"/>
        <w:jc w:val="both"/>
      </w:pPr>
      <w:r>
        <w:rPr>
          <w:rFonts w:ascii="Times New Roman"/>
          <w:b w:val="false"/>
          <w:i w:val="false"/>
          <w:color w:val="000000"/>
          <w:sz w:val="28"/>
        </w:rPr>
        <w:t>Қарағанды облыстық мәслихатының XІІ сессиясының 2013 жылғы 14 наурыздағы N 129 шешімі. Қарағанды облысының Әділет департаментінде 2013 жылғы 18 сәуірде N 2311 болып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"Қарағанды облысындағы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осы шешімнің қосымшасына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құрылыс, көлік және коммуналдық шаруашылық жөніндегі тұрақты комиссиясына жүктелсін.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облыстық мәслихатының 22.06.2023 </w:t>
      </w:r>
      <w:r>
        <w:rPr>
          <w:rFonts w:ascii="Times New Roman"/>
          <w:b w:val="false"/>
          <w:i w:val="false"/>
          <w:color w:val="000000"/>
          <w:sz w:val="28"/>
        </w:rPr>
        <w:t>№ 54</w:t>
      </w:r>
      <w:r>
        <w:rPr>
          <w:rFonts w:ascii="Times New Roman"/>
          <w:b w:val="false"/>
          <w:i w:val="false"/>
          <w:color w:val="ff0000"/>
          <w:sz w:val="28"/>
        </w:rPr>
        <w:t xml:space="preserve"> (оның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он күнтізбелік күн өткен соң қолданысқа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2013 жылғы 14 наурыздағы</w:t>
            </w:r>
            <w:r>
              <w:br/>
            </w:r>
            <w:r>
              <w:rPr>
                <w:rFonts w:ascii="Times New Roman"/>
                <w:b w:val="false"/>
                <w:i w:val="false"/>
                <w:color w:val="000000"/>
                <w:sz w:val="20"/>
              </w:rPr>
              <w:t>XII сессиясының N 129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Қарағанды облысындағы</w:t>
      </w:r>
      <w:r>
        <w:br/>
      </w:r>
      <w:r>
        <w:rPr>
          <w:rFonts w:ascii="Times New Roman"/>
          <w:b/>
          <w:i w:val="false"/>
          <w:color w:val="000000"/>
        </w:rPr>
        <w:t>жылу маусымына дайындық және оны өткізу</w:t>
      </w:r>
      <w:r>
        <w:br/>
      </w:r>
      <w:r>
        <w:rPr>
          <w:rFonts w:ascii="Times New Roman"/>
          <w:b/>
          <w:i w:val="false"/>
          <w:color w:val="000000"/>
        </w:rPr>
        <w:t>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Қарағанды облысындағы жылу маусымына дайындық және оны өткізу Қағидалары (бұдан әрі - Қағидалар) Қарағанды облысының жергілікті атқарушы органдарының қызметтерін үйлестіру, кезекті күзгі-қысқы кезеңде Қарағанды облысының тұрғын үй-коммуналдық және отын-энергетикалық кешені нысандарының дайындығы мен олардың жылу маусымының өтуі кезеңінде тұрақты жұмыс істеуін қамтамасыз етуге байланысты мәселелерді шешу барысында инспекциялаушы және қадағалаушы органдарында барлық меншік түріндегі облыстың тұрғын үй-коммуналдық және отын-энергетикалық кешенін ұйымдастыру мақсатында әзірленген.</w:t>
      </w:r>
    </w:p>
    <w:bookmarkEnd w:id="5"/>
    <w:bookmarkStart w:name="z9" w:id="6"/>
    <w:p>
      <w:pPr>
        <w:spacing w:after="0"/>
        <w:ind w:left="0"/>
        <w:jc w:val="both"/>
      </w:pPr>
      <w:r>
        <w:rPr>
          <w:rFonts w:ascii="Times New Roman"/>
          <w:b w:val="false"/>
          <w:i w:val="false"/>
          <w:color w:val="000000"/>
          <w:sz w:val="28"/>
        </w:rPr>
        <w:t>
      2. Осы Қағидалар Қарағанды облысының аумағында орындалуға міндетті.</w:t>
      </w:r>
    </w:p>
    <w:bookmarkEnd w:id="6"/>
    <w:p>
      <w:pPr>
        <w:spacing w:after="0"/>
        <w:ind w:left="0"/>
        <w:jc w:val="both"/>
      </w:pPr>
      <w:r>
        <w:rPr>
          <w:rFonts w:ascii="Times New Roman"/>
          <w:b w:val="false"/>
          <w:i w:val="false"/>
          <w:color w:val="000000"/>
          <w:sz w:val="28"/>
        </w:rPr>
        <w:t>
      3. Қарағанды облысының атқарушы билік органдарының, Қарағанды облысының тұрғын үй-коммуналдық шаруашылық және отын-энергетикалық кешені ұйымдарының негізгі міндеттері тұтынушыларды тұрақты жылу, су, электр, газ және отынмен жабдықтауды қамтамасыз ету, энергия тасымалдағыштардың қажетті параметрлерін қолдау және ғимараттарда, олардың белгісі мен энергия тұтынудың төлемдік тәртібін ескере отырып нормативті температуралық режимді қамтамасыз ету.</w:t>
      </w:r>
    </w:p>
    <w:bookmarkStart w:name="z11" w:id="7"/>
    <w:p>
      <w:pPr>
        <w:spacing w:after="0"/>
        <w:ind w:left="0"/>
        <w:jc w:val="both"/>
      </w:pPr>
      <w:r>
        <w:rPr>
          <w:rFonts w:ascii="Times New Roman"/>
          <w:b w:val="false"/>
          <w:i w:val="false"/>
          <w:color w:val="000000"/>
          <w:sz w:val="28"/>
        </w:rPr>
        <w:t>
      4. Жылу маусымына дайындық және оны өткізу үшін жауапкершілік Қазақстан Республикасының қолданыстағы заңнамасына сәйкес белгіленеді.</w:t>
      </w:r>
    </w:p>
    <w:bookmarkEnd w:id="7"/>
    <w:p>
      <w:pPr>
        <w:spacing w:after="0"/>
        <w:ind w:left="0"/>
        <w:jc w:val="both"/>
      </w:pPr>
      <w:r>
        <w:rPr>
          <w:rFonts w:ascii="Times New Roman"/>
          <w:b w:val="false"/>
          <w:i w:val="false"/>
          <w:color w:val="000000"/>
          <w:sz w:val="28"/>
        </w:rPr>
        <w:t>
      Энергетикалық объектілердің меншік иелері оларды күтіп ұстау және заңда көзделген жауапкершілікте аталған объектілердің жай-күйі мен олардың ақаусыз жұмыс істеуі ауыртпалығын көтереді.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5. Қарағанды облысының аумағында жылу маусымына дайындық және оның өтуі Қазақстан Республикасының заңнамасымен осы Қағидалармен белгіленген тәртіпте, сондай-ақ, Қарағанды облысы әкімдігінің жыл сайынғы кезекті жылу маусымының өткізілу қорытындысы бойынша шығарылған қаулыларындағы тапсырмалар мен ұсыныстарда мазмұндалған алдағы жылу маусымына тұрғын үй коммуналдық шаруашылық нысандарының дайындығы жөніндегі міндеттерді ескере отырып, жүзеге асырылады.</w:t>
      </w:r>
    </w:p>
    <w:bookmarkEnd w:id="8"/>
    <w:bookmarkStart w:name="z13" w:id="9"/>
    <w:p>
      <w:pPr>
        <w:spacing w:after="0"/>
        <w:ind w:left="0"/>
        <w:jc w:val="both"/>
      </w:pPr>
      <w:r>
        <w:rPr>
          <w:rFonts w:ascii="Times New Roman"/>
          <w:b w:val="false"/>
          <w:i w:val="false"/>
          <w:color w:val="000000"/>
          <w:sz w:val="28"/>
        </w:rPr>
        <w:t>
      6. Жылу маусымына дайындық және оны өткізуге байланысты іс-шаралар кешені келесі кезеңдерден тұрады:</w:t>
      </w:r>
    </w:p>
    <w:bookmarkEnd w:id="9"/>
    <w:p>
      <w:pPr>
        <w:spacing w:after="0"/>
        <w:ind w:left="0"/>
        <w:jc w:val="both"/>
      </w:pPr>
      <w:r>
        <w:rPr>
          <w:rFonts w:ascii="Times New Roman"/>
          <w:b w:val="false"/>
          <w:i w:val="false"/>
          <w:color w:val="000000"/>
          <w:sz w:val="28"/>
        </w:rPr>
        <w:t>
      1) жылу маусымына дайындық;</w:t>
      </w:r>
    </w:p>
    <w:p>
      <w:pPr>
        <w:spacing w:after="0"/>
        <w:ind w:left="0"/>
        <w:jc w:val="both"/>
      </w:pPr>
      <w:r>
        <w:rPr>
          <w:rFonts w:ascii="Times New Roman"/>
          <w:b w:val="false"/>
          <w:i w:val="false"/>
          <w:color w:val="000000"/>
          <w:sz w:val="28"/>
        </w:rPr>
        <w:t>
      2) 100 Гкал/сағ дейінгі қазандықтарының жылумен жабдықтау жүйесі мен жұмыс істеп тұрған резервтік отын шаруашылығын сынақтан өткізу (сынақтық жағып көру);</w:t>
      </w:r>
    </w:p>
    <w:p>
      <w:pPr>
        <w:spacing w:after="0"/>
        <w:ind w:left="0"/>
        <w:jc w:val="both"/>
      </w:pPr>
      <w:r>
        <w:rPr>
          <w:rFonts w:ascii="Times New Roman"/>
          <w:b w:val="false"/>
          <w:i w:val="false"/>
          <w:color w:val="000000"/>
          <w:sz w:val="28"/>
        </w:rPr>
        <w:t>
      3) 100 Гкал/сағ дейінгі автономиялы жылу жүйесі қазандықтарын кезеңдік жағып көру;</w:t>
      </w:r>
    </w:p>
    <w:p>
      <w:pPr>
        <w:spacing w:after="0"/>
        <w:ind w:left="0"/>
        <w:jc w:val="both"/>
      </w:pPr>
      <w:r>
        <w:rPr>
          <w:rFonts w:ascii="Times New Roman"/>
          <w:b w:val="false"/>
          <w:i w:val="false"/>
          <w:color w:val="000000"/>
          <w:sz w:val="28"/>
        </w:rPr>
        <w:t>
      4) тұрақты жылыту;</w:t>
      </w:r>
    </w:p>
    <w:p>
      <w:pPr>
        <w:spacing w:after="0"/>
        <w:ind w:left="0"/>
        <w:jc w:val="both"/>
      </w:pPr>
      <w:r>
        <w:rPr>
          <w:rFonts w:ascii="Times New Roman"/>
          <w:b w:val="false"/>
          <w:i w:val="false"/>
          <w:color w:val="000000"/>
          <w:sz w:val="28"/>
        </w:rPr>
        <w:t>
      5) қыстағы ең жоғары энергетикалық жүктеменің өтуі;</w:t>
      </w:r>
    </w:p>
    <w:p>
      <w:pPr>
        <w:spacing w:after="0"/>
        <w:ind w:left="0"/>
        <w:jc w:val="both"/>
      </w:pPr>
      <w:r>
        <w:rPr>
          <w:rFonts w:ascii="Times New Roman"/>
          <w:b w:val="false"/>
          <w:i w:val="false"/>
          <w:color w:val="000000"/>
          <w:sz w:val="28"/>
        </w:rPr>
        <w:t>
      6) жылу маусымының аяқталуы және жылыту кезеңіндегі аралықта ыстық сумен жабдықтауды (ЫСЖ) қамтамасыз ету.</w:t>
      </w:r>
    </w:p>
    <w:bookmarkStart w:name="z14" w:id="10"/>
    <w:p>
      <w:pPr>
        <w:spacing w:after="0"/>
        <w:ind w:left="0"/>
        <w:jc w:val="both"/>
      </w:pPr>
      <w:r>
        <w:rPr>
          <w:rFonts w:ascii="Times New Roman"/>
          <w:b w:val="false"/>
          <w:i w:val="false"/>
          <w:color w:val="000000"/>
          <w:sz w:val="28"/>
        </w:rPr>
        <w:t>
      7. Қалалар мен аудандардың жергілікті атқарушы органдарының диспетчерлік қызметтері, барлық меншік түріндегі тұрғын үй-коммуналдық және энергетикалық кешендеріндегі ұйымдардың өзара іс-әрекеті Қазақстан Республикасының қолданыстағы заңнамасына сәйкес анықталады.</w:t>
      </w:r>
    </w:p>
    <w:bookmarkEnd w:id="10"/>
    <w:bookmarkStart w:name="z15" w:id="11"/>
    <w:p>
      <w:pPr>
        <w:spacing w:after="0"/>
        <w:ind w:left="0"/>
        <w:jc w:val="both"/>
      </w:pPr>
      <w:r>
        <w:rPr>
          <w:rFonts w:ascii="Times New Roman"/>
          <w:b w:val="false"/>
          <w:i w:val="false"/>
          <w:color w:val="000000"/>
          <w:sz w:val="28"/>
        </w:rPr>
        <w:t>
      8. Тұрғын үй-коммуналдық шаруашылық, энергетикалық кешендеріндегі кәсіпорындар мен тұтынушылар арасындағы өзара қарым-қатынастар Қазақстан Республикасының қолданыстағы заңнамасымен және өзара жасалған келісім шарттарымен анықталады.</w:t>
      </w:r>
    </w:p>
    <w:bookmarkEnd w:id="11"/>
    <w:bookmarkStart w:name="z16" w:id="12"/>
    <w:p>
      <w:pPr>
        <w:spacing w:after="0"/>
        <w:ind w:left="0"/>
        <w:jc w:val="both"/>
      </w:pPr>
      <w:r>
        <w:rPr>
          <w:rFonts w:ascii="Times New Roman"/>
          <w:b w:val="false"/>
          <w:i w:val="false"/>
          <w:color w:val="000000"/>
          <w:sz w:val="28"/>
        </w:rPr>
        <w:t>
      9. Ведомстволық қатыстылығы мен меншік формасынан тәуелсіз тұрғын үй-коммуналдық шаруашылығының және отын-энергетикалық кешенінің аралауды кәсіпорындары мен нысандарын уәкілетті мемлекеттік органдар Қазақстан Республикасының заңнамасына сәйкес келесі мақсаттарда жүзеге асырады:</w:t>
      </w:r>
    </w:p>
    <w:bookmarkEnd w:id="12"/>
    <w:p>
      <w:pPr>
        <w:spacing w:after="0"/>
        <w:ind w:left="0"/>
        <w:jc w:val="both"/>
      </w:pPr>
      <w:r>
        <w:rPr>
          <w:rFonts w:ascii="Times New Roman"/>
          <w:b w:val="false"/>
          <w:i w:val="false"/>
          <w:color w:val="000000"/>
          <w:sz w:val="28"/>
        </w:rPr>
        <w:t>
      1) энергиямен жабдықтаушы кәсіпорындар мен жылу және электр энергиясын тұтынушыларының жұмыстарына энергетикалық қадағалауды жүзеге асыру;</w:t>
      </w:r>
    </w:p>
    <w:p>
      <w:pPr>
        <w:spacing w:after="0"/>
        <w:ind w:left="0"/>
        <w:jc w:val="both"/>
      </w:pPr>
      <w:r>
        <w:rPr>
          <w:rFonts w:ascii="Times New Roman"/>
          <w:b w:val="false"/>
          <w:i w:val="false"/>
          <w:color w:val="000000"/>
          <w:sz w:val="28"/>
        </w:rPr>
        <w:t>
      2) қазандықтар, жылу желілері бойынша дайындық пен жөндеу-қалпына келтіру жұмыстарының іске асырылуына және олардың күзгі-қысқы кезеңде жұмыс істеуіне бақылауды жүзеге асыру;</w:t>
      </w:r>
    </w:p>
    <w:p>
      <w:pPr>
        <w:spacing w:after="0"/>
        <w:ind w:left="0"/>
        <w:jc w:val="both"/>
      </w:pPr>
      <w:r>
        <w:rPr>
          <w:rFonts w:ascii="Times New Roman"/>
          <w:b w:val="false"/>
          <w:i w:val="false"/>
          <w:color w:val="000000"/>
          <w:sz w:val="28"/>
        </w:rPr>
        <w:t>
      3) тұрғын үй қорының, әлеуметтік сала және инженерлік инфрақұрылымдар нысандарының күзгі-қысқы кезеңде тұрақты жұмыс істеуге дайындығы.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10. Инженерлік желілердегі, тұрғын үй-коммуналдық шаруашылығы мен әлеуметтік сала объектілеріндегі зақымданулар мен апаттарды жою жөніндегі іс-шаралар Қазақстан Республикасының заңнамасына сәйкес ұйымдастырылады.</w:t>
      </w:r>
    </w:p>
    <w:bookmarkEnd w:id="13"/>
    <w:bookmarkStart w:name="z18" w:id="14"/>
    <w:p>
      <w:pPr>
        <w:spacing w:after="0"/>
        <w:ind w:left="0"/>
        <w:jc w:val="both"/>
      </w:pPr>
      <w:r>
        <w:rPr>
          <w:rFonts w:ascii="Times New Roman"/>
          <w:b w:val="false"/>
          <w:i w:val="false"/>
          <w:color w:val="000000"/>
          <w:sz w:val="28"/>
        </w:rPr>
        <w:t>
      11. Инженерлік құрылыстар орналасқан немесе инженерлік коммуникациялар өтетін қоса салынған тұрғын емес үй-жайлардың иелері немесе жалға алушылары бұл үй-жайларды қойма немесе басқа да нысан ретінде пайдалануда оларды тексеру, жөндеу немесе техникалық қызмет көрсету үшін үйішілік желілерге қызмет көрсететін мамандандырылған ұйымдар өкілдеріне кедергісіз кіруін қамтамасыз етуі қажет.</w:t>
      </w:r>
    </w:p>
    <w:bookmarkEnd w:id="14"/>
    <w:bookmarkStart w:name="z19" w:id="15"/>
    <w:p>
      <w:pPr>
        <w:spacing w:after="0"/>
        <w:ind w:left="0"/>
        <w:jc w:val="both"/>
      </w:pPr>
      <w:r>
        <w:rPr>
          <w:rFonts w:ascii="Times New Roman"/>
          <w:b w:val="false"/>
          <w:i w:val="false"/>
          <w:color w:val="000000"/>
          <w:sz w:val="28"/>
        </w:rPr>
        <w:t>
      12. Барлық тұрғын үйлер мен әлеуметтік сала нысандар иелері инженерлік қамтамасыз ету жүйелері жұмыстарының технологиялық бұзылулары туралы хабарламалар үшін диспетчерлік және апат қызметінің мекенжайлары мен телефон нөмірлерін көрсете отырып тақташалар рәсімдеу қажет.</w:t>
      </w:r>
    </w:p>
    <w:bookmarkEnd w:id="15"/>
    <w:p>
      <w:pPr>
        <w:spacing w:after="0"/>
        <w:ind w:left="0"/>
        <w:jc w:val="both"/>
      </w:pPr>
      <w:r>
        <w:rPr>
          <w:rFonts w:ascii="Times New Roman"/>
          <w:b w:val="false"/>
          <w:i w:val="false"/>
          <w:color w:val="000000"/>
          <w:sz w:val="28"/>
        </w:rPr>
        <w:t>
      Автономды жылыту жүйесінің (алда – АЖЖ) меншік иесі (иеленуші) тарапынан жылыту жабдығының тиісінше жұмыс істеуіне жауапты тұлға бекітіледі.</w:t>
      </w:r>
    </w:p>
    <w:bookmarkStart w:name="z10" w:id="16"/>
    <w:p>
      <w:pPr>
        <w:spacing w:after="0"/>
        <w:ind w:left="0"/>
        <w:jc w:val="both"/>
      </w:pPr>
      <w:r>
        <w:rPr>
          <w:rFonts w:ascii="Times New Roman"/>
          <w:b w:val="false"/>
          <w:i w:val="false"/>
          <w:color w:val="000000"/>
          <w:sz w:val="28"/>
        </w:rPr>
        <w:t xml:space="preserve">
      АЖЖ жылытылатын тұрғын үйлерде жауапты тұлға осы тұрғын үйге қызмет көрсетуші ұйымдардың қызметкерлері арасынан, мұндай ұйымдар болмаған жағдайда үй тұрғындары арасынан тағайындалады. </w:t>
      </w:r>
    </w:p>
    <w:bookmarkEnd w:id="16"/>
    <w:p>
      <w:pPr>
        <w:spacing w:after="0"/>
        <w:ind w:left="0"/>
        <w:jc w:val="both"/>
      </w:pPr>
      <w:r>
        <w:rPr>
          <w:rFonts w:ascii="Times New Roman"/>
          <w:b w:val="false"/>
          <w:i w:val="false"/>
          <w:color w:val="000000"/>
          <w:sz w:val="28"/>
        </w:rPr>
        <w:t>
      Өзге де объектілердегі жауапты тұлға АЖЖ жылытылатын объект иесінің ұйым қызметкерлерінен тағайындалады. Егер жауапты тұлғаны бекітпеген жағдайда, ұйым басшысы осындай тұлға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Жылумен жабдықтаудың сенімділігі бойынша жылуды тұтынушылар екі санатқа бөлінеді: бірінші санатқа жылумен қамтамасыз етудің бұзылуы адам өміріне қауіптілігі немесе едәуір материалдық шығынымен (технологиялық жабдықтың зақымдануы, өнімдердің жаппай жарамсыздығы) байланысты тұтынушылар; екінші санатқа – басқа жылуды тұтынушылар жатады.</w:t>
      </w:r>
    </w:p>
    <w:p>
      <w:pPr>
        <w:spacing w:after="0"/>
        <w:ind w:left="0"/>
        <w:jc w:val="both"/>
      </w:pPr>
      <w:r>
        <w:rPr>
          <w:rFonts w:ascii="Times New Roman"/>
          <w:b w:val="false"/>
          <w:i w:val="false"/>
          <w:color w:val="000000"/>
          <w:sz w:val="28"/>
        </w:rPr>
        <w:t>
      14. Жылумен жабдықтау көздері тұтынушыларға жылуды берудің сенімділігі бойынша екі санатқа бөлінеді: бірінші санатқа жылу электр орталықтарын (ЖЭО), жеке резервтік жылу көзі жоқ бірінші санат тұтынушыларын қамтамасыз ететін және жылумен жабдықтау жүйесінің жалғыз жылукөзі болып табылатын қазандықтар; екінші санатқа - басқа жылумен жабдықтау көздері жатады.</w:t>
      </w:r>
    </w:p>
    <w:p>
      <w:pPr>
        <w:spacing w:after="0"/>
        <w:ind w:left="0"/>
        <w:jc w:val="left"/>
      </w:pPr>
      <w:r>
        <w:rPr>
          <w:rFonts w:ascii="Times New Roman"/>
          <w:b/>
          <w:i w:val="false"/>
          <w:color w:val="000000"/>
        </w:rPr>
        <w:t xml:space="preserve"> 2. Жылу маусымына дайындығын және оның өткізуін бақылау</w:t>
      </w:r>
    </w:p>
    <w:p>
      <w:pPr>
        <w:spacing w:after="0"/>
        <w:ind w:left="0"/>
        <w:jc w:val="both"/>
      </w:pPr>
      <w:r>
        <w:rPr>
          <w:rFonts w:ascii="Times New Roman"/>
          <w:b w:val="false"/>
          <w:i w:val="false"/>
          <w:color w:val="000000"/>
          <w:sz w:val="28"/>
        </w:rPr>
        <w:t>
      15. Қарағанды облысының аумағында орналасқан кәсіпорындардың, ұйымдар мен қызметтердің жылу маусымына дайындық және оны өткізу жауапкершілігі олардың ведомстволық қатыстылығы мен меншік формасына қарамастан қалалар мен аудандардың жергілікті атқарушы органдарына жүктеледі.</w:t>
      </w:r>
    </w:p>
    <w:p>
      <w:pPr>
        <w:spacing w:after="0"/>
        <w:ind w:left="0"/>
        <w:jc w:val="both"/>
      </w:pPr>
      <w:r>
        <w:rPr>
          <w:rFonts w:ascii="Times New Roman"/>
          <w:b w:val="false"/>
          <w:i w:val="false"/>
          <w:color w:val="000000"/>
          <w:sz w:val="28"/>
        </w:rPr>
        <w:t>
      Қалалар мен аудандар әкімдері тараптарынан жыл сайын 31 желтоқсаннан кешіктірмей тұрғын үй-коммуналдық шаруашылық саласында жетекшілік ететін және үйлестіретін жергілікті атқарушы органның қызметкерлері ішінен алдағы жылу маусымына дайындық пен АЖЖ тізілімін жүргізуге жауапты тұлғалар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16. Қазақстан Республикасының заңнамасымен белгіленген құзыры шеңберінде энергетикалық нысандардың дайындығын, сондай-ақ ұтымды және үнемді өндіріс пен энергиямен жабдықтаушы ұйымдардың, тұтынушылардың жылу энергиясын қолдануын бақылауды:</w:t>
      </w:r>
    </w:p>
    <w:bookmarkEnd w:id="17"/>
    <w:p>
      <w:pPr>
        <w:spacing w:after="0"/>
        <w:ind w:left="0"/>
        <w:jc w:val="both"/>
      </w:pPr>
      <w:r>
        <w:rPr>
          <w:rFonts w:ascii="Times New Roman"/>
          <w:b w:val="false"/>
          <w:i w:val="false"/>
          <w:color w:val="000000"/>
          <w:sz w:val="28"/>
        </w:rPr>
        <w:t>
      1) мемлекеттік энергетикалық қадағалау жөніндегі уәкілетті орган;</w:t>
      </w:r>
    </w:p>
    <w:p>
      <w:pPr>
        <w:spacing w:after="0"/>
        <w:ind w:left="0"/>
        <w:jc w:val="both"/>
      </w:pPr>
      <w:r>
        <w:rPr>
          <w:rFonts w:ascii="Times New Roman"/>
          <w:b w:val="false"/>
          <w:i w:val="false"/>
          <w:color w:val="000000"/>
          <w:sz w:val="28"/>
        </w:rPr>
        <w:t>
      2) жергілікті атқарушы органдар.</w:t>
      </w:r>
    </w:p>
    <w:p>
      <w:pPr>
        <w:spacing w:after="0"/>
        <w:ind w:left="0"/>
        <w:jc w:val="both"/>
      </w:pPr>
      <w:r>
        <w:rPr>
          <w:rFonts w:ascii="Times New Roman"/>
          <w:b w:val="false"/>
          <w:i w:val="false"/>
          <w:color w:val="000000"/>
          <w:sz w:val="28"/>
        </w:rPr>
        <w:t>
      Тұтынушылардың жылу энергиясын қолдануын бақылауды жылумен жабдықтаушы (энергияберуші) ұйым нормативті-техникалық құжаттар мен жасалған шарттарға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17. Қарағанды облысы аумағында жылу маусымына дайындық және оны өткізуін жалпы үйлестіру жылу маусымына дайындық және оны өткізуді ұйымдастыру жөніндегі облыстық жұмыс тобының құрамымен жүзеге асырылады.</w:t>
      </w:r>
    </w:p>
    <w:bookmarkEnd w:id="18"/>
    <w:p>
      <w:pPr>
        <w:spacing w:after="0"/>
        <w:ind w:left="0"/>
        <w:jc w:val="both"/>
      </w:pPr>
      <w:r>
        <w:rPr>
          <w:rFonts w:ascii="Times New Roman"/>
          <w:b w:val="false"/>
          <w:i w:val="false"/>
          <w:color w:val="000000"/>
          <w:sz w:val="28"/>
        </w:rPr>
        <w:t>
      Қалалар мен аудандар аумағында жылу маусымына дайындық пен оны өткізуін үйлестіру жылу маусымына дайындық және оны өткізу жөніндегі қалалық және аудандық жұмыс топтарымен жүзеге асырады. Жұмыс тобының құрамы, жұмыс және шешімдерді қабылдау тәртібі жұмыс тобы туралы ережемен анықталады.</w:t>
      </w:r>
    </w:p>
    <w:bookmarkStart w:name="z26" w:id="19"/>
    <w:p>
      <w:pPr>
        <w:spacing w:after="0"/>
        <w:ind w:left="0"/>
        <w:jc w:val="both"/>
      </w:pPr>
      <w:r>
        <w:rPr>
          <w:rFonts w:ascii="Times New Roman"/>
          <w:b w:val="false"/>
          <w:i w:val="false"/>
          <w:color w:val="000000"/>
          <w:sz w:val="28"/>
        </w:rPr>
        <w:t>
      18. Ағымдағы жылдың 1 маусымына дейін облыстың энергетика және тұрғын үй-коммуналдық шаруашылығы мәселелері жөніндегі атқарушы органға қалалар мен аудандардың жергілікті атқарушы органдары қалалық және аудандық коммуналдық меншіктегі тұрғын үй-коммуналдық шаруашылығы және әлеуметтік сала нысандары бойынша, сондай-ақ басқаруындағы осы объектілері бар облыстың атқарушы органдары келесі күнтізбелік жылда отынды тұтынудың (лимиттер) шекті жылдық көлемін тапсырады.</w:t>
      </w:r>
    </w:p>
    <w:bookmarkEnd w:id="19"/>
    <w:bookmarkStart w:name="z27" w:id="20"/>
    <w:p>
      <w:pPr>
        <w:spacing w:after="0"/>
        <w:ind w:left="0"/>
        <w:jc w:val="left"/>
      </w:pPr>
      <w:r>
        <w:rPr>
          <w:rFonts w:ascii="Times New Roman"/>
          <w:b/>
          <w:i w:val="false"/>
          <w:color w:val="000000"/>
        </w:rPr>
        <w:t xml:space="preserve"> 3. Жылу маусымына дайындық</w:t>
      </w:r>
    </w:p>
    <w:bookmarkEnd w:id="20"/>
    <w:p>
      <w:pPr>
        <w:spacing w:after="0"/>
        <w:ind w:left="0"/>
        <w:jc w:val="both"/>
      </w:pPr>
      <w:r>
        <w:rPr>
          <w:rFonts w:ascii="Times New Roman"/>
          <w:b w:val="false"/>
          <w:i w:val="false"/>
          <w:color w:val="000000"/>
          <w:sz w:val="28"/>
        </w:rPr>
        <w:t>
      19. Тұрғын үй-коммуналдық шаруашылығы мен әлеуметтік салаларының нысандарын күзгі-қысқы кезеңге уақытында дайындау мақсатында қалалар мен аудандардың жергілікті атқарушы органдары жылу маусымына дайындық жөніндегі іс-шараларды қалыптастырады.</w:t>
      </w:r>
    </w:p>
    <w:p>
      <w:pPr>
        <w:spacing w:after="0"/>
        <w:ind w:left="0"/>
        <w:jc w:val="both"/>
      </w:pPr>
      <w:r>
        <w:rPr>
          <w:rFonts w:ascii="Times New Roman"/>
          <w:b w:val="false"/>
          <w:i w:val="false"/>
          <w:color w:val="000000"/>
          <w:sz w:val="28"/>
        </w:rPr>
        <w:t>
      20. жылу беру маусымына дайындық бойынша іс-шаралар осы Қағидалардың 1, 2, 3, 4, 5, 6, 11 және 12 қосымшаларына сәйкес үлгіде қалыптастырылады. Қалалар мен аудандардың жергілікті атқарушы органдары тараптарынан 10 қосымшаға сәйкес барлық АЖЖ-дің тізілімі жүргізіледі. Жылу маусымына дайындық бойынша бекітілген іс-шаралар және АЖЖ тізілімі ағымдағы жылғы 15 наурызға дейін энергетика және тұрғын үй-коммуналдық шаруашылығы мәселесі жөніндегі атқарушы органға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Жылу беру маусымына дайындық бойынша іс-шараларды орындау бойынша есептер ағымдағы жылдың 1 мамыры мен 1 қазаны аралығында қағаз және электронды түрде осы Қағидалардың 6, 11, 12 қосымшаларына сәйкес үлгілер бойынша облыстың бірыңғай диспетчерлік қызметіне және энергетика және тұрғын үй-коммуналдық шаруашылығы мәселесі жөніндегі атқарушы органға апта сайын сәрсенбі күні ұсынылады:</w:t>
      </w:r>
    </w:p>
    <w:bookmarkStart w:name="z20" w:id="21"/>
    <w:p>
      <w:pPr>
        <w:spacing w:after="0"/>
        <w:ind w:left="0"/>
        <w:jc w:val="both"/>
      </w:pPr>
      <w:r>
        <w:rPr>
          <w:rFonts w:ascii="Times New Roman"/>
          <w:b w:val="false"/>
          <w:i w:val="false"/>
          <w:color w:val="000000"/>
          <w:sz w:val="28"/>
        </w:rPr>
        <w:t>
      1) қалалар мен аудандардың жергілікті атқарушы органдары тараптарынан қалалық/аудандық коммуналдық меншікке тиесілі объектілерге қатысты;</w:t>
      </w:r>
    </w:p>
    <w:bookmarkEnd w:id="21"/>
    <w:p>
      <w:pPr>
        <w:spacing w:after="0"/>
        <w:ind w:left="0"/>
        <w:jc w:val="both"/>
      </w:pPr>
      <w:r>
        <w:rPr>
          <w:rFonts w:ascii="Times New Roman"/>
          <w:b w:val="false"/>
          <w:i w:val="false"/>
          <w:color w:val="000000"/>
          <w:sz w:val="28"/>
        </w:rPr>
        <w:t>
      2) облыстық атқарушы органдар тараптарынан облыстық коммуналдық меншікке тиесілі объектілерге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22. Қалалар мен аудандар әкімдіктері ағымдағы жылдың 15 қыркүйегінен кешіктірмей жылу маусымына дайындық актісі жоқ тұрғын үйлердің мекенжайлық тізімдерін нақтылайды.</w:t>
      </w:r>
    </w:p>
    <w:bookmarkEnd w:id="22"/>
    <w:p>
      <w:pPr>
        <w:spacing w:after="0"/>
        <w:ind w:left="0"/>
        <w:jc w:val="both"/>
      </w:pPr>
      <w:r>
        <w:rPr>
          <w:rFonts w:ascii="Times New Roman"/>
          <w:b w:val="false"/>
          <w:i w:val="false"/>
          <w:color w:val="000000"/>
          <w:sz w:val="28"/>
        </w:rPr>
        <w:t>
      Жылу маусымына дайындық жөніндегі жоспарланған іс-шараларды орындамау кезінде мекенжайлық тізімге орындамау себебі, жұмысқа кедергі келтірген кінәлі тұлға мен жұмысты орындаудың жаңа мерзімдері көрсетілген анықтама қоса тіркеліп облыстың энергетика және тұрғын үй-коммуналдық шаруашылық мәселелері жөніндегі атқарушы органына жіберіледі.</w:t>
      </w:r>
    </w:p>
    <w:bookmarkStart w:name="z32" w:id="23"/>
    <w:p>
      <w:pPr>
        <w:spacing w:after="0"/>
        <w:ind w:left="0"/>
        <w:jc w:val="both"/>
      </w:pPr>
      <w:r>
        <w:rPr>
          <w:rFonts w:ascii="Times New Roman"/>
          <w:b w:val="false"/>
          <w:i w:val="false"/>
          <w:color w:val="000000"/>
          <w:sz w:val="28"/>
        </w:rPr>
        <w:t>
      23. Тұрғын үй-коммуналдық шаруашылық және әлеуметтік сала нысандарын кезекті жылу маусымына дайындау өткен жылу маусымының өтуі кезінде анықталған ақаулар мен нормативтерден ауытқуларды жүйелендіруден, техникалық жағдайдың талдамасынан, орнатылған жабдықтарды пайдаланудың деңгейінен және нақты жұмыс режимінен жөндеу көлемдерін нақтылаудан, ұйымдастыру-техникалық іс-шаралардың тізбесін құрудан, жобалау-сметалық құжаттамаларды әзірлеуге арналған тапсырысты рәсімдеуден, мердігер ұйымдармен келісім шарттарды жасаудан басталады.</w:t>
      </w:r>
    </w:p>
    <w:bookmarkEnd w:id="23"/>
    <w:bookmarkStart w:name="z33" w:id="24"/>
    <w:p>
      <w:pPr>
        <w:spacing w:after="0"/>
        <w:ind w:left="0"/>
        <w:jc w:val="both"/>
      </w:pPr>
      <w:r>
        <w:rPr>
          <w:rFonts w:ascii="Times New Roman"/>
          <w:b w:val="false"/>
          <w:i w:val="false"/>
          <w:color w:val="000000"/>
          <w:sz w:val="28"/>
        </w:rPr>
        <w:t>
      24. Жылу маусымына дайындық төмендегілерден тұрады:</w:t>
      </w:r>
    </w:p>
    <w:bookmarkEnd w:id="24"/>
    <w:p>
      <w:pPr>
        <w:spacing w:after="0"/>
        <w:ind w:left="0"/>
        <w:jc w:val="both"/>
      </w:pPr>
      <w:r>
        <w:rPr>
          <w:rFonts w:ascii="Times New Roman"/>
          <w:b w:val="false"/>
          <w:i w:val="false"/>
          <w:color w:val="000000"/>
          <w:sz w:val="28"/>
        </w:rPr>
        <w:t>
      1) өткен жылу маусымында анықталған кемшіліктерді талдау, анықталған бұзушылықтар мен ақауларды жою бойынша іс-шараларды әзірлеу және орындау;</w:t>
      </w:r>
    </w:p>
    <w:p>
      <w:pPr>
        <w:spacing w:after="0"/>
        <w:ind w:left="0"/>
        <w:jc w:val="both"/>
      </w:pPr>
      <w:r>
        <w:rPr>
          <w:rFonts w:ascii="Times New Roman"/>
          <w:b w:val="false"/>
          <w:i w:val="false"/>
          <w:color w:val="000000"/>
          <w:sz w:val="28"/>
        </w:rPr>
        <w:t>
      2) кезекті жылу маусымы жұмысына тұрғын үй қорын, әлеуметтік мәдени тұрмыстық нысандар мен инженерлік инфрақұрылым нысандарын дайындау жөніндегі іс-шараларды бекіту;</w:t>
      </w:r>
    </w:p>
    <w:p>
      <w:pPr>
        <w:spacing w:after="0"/>
        <w:ind w:left="0"/>
        <w:jc w:val="both"/>
      </w:pPr>
      <w:r>
        <w:rPr>
          <w:rFonts w:ascii="Times New Roman"/>
          <w:b w:val="false"/>
          <w:i w:val="false"/>
          <w:color w:val="000000"/>
          <w:sz w:val="28"/>
        </w:rPr>
        <w:t>
      3) жөндеу және құрылыс-монтаждау жұмыстарын қаржыландыру мен материалдық-техникалық қамтамасыз ету мәселелерін шешу, мердігерлік ұйымдармен келісім шарттар жасау;</w:t>
      </w:r>
    </w:p>
    <w:p>
      <w:pPr>
        <w:spacing w:after="0"/>
        <w:ind w:left="0"/>
        <w:jc w:val="both"/>
      </w:pPr>
      <w:r>
        <w:rPr>
          <w:rFonts w:ascii="Times New Roman"/>
          <w:b w:val="false"/>
          <w:i w:val="false"/>
          <w:color w:val="000000"/>
          <w:sz w:val="28"/>
        </w:rPr>
        <w:t>
      4) жылумен жабдықтау көздері мен орталық жылу пункттерінде қажетті жұмыстарды жүргізу, соның ішінде қазандықтарды, түтікшелерді, құбырларды тексеру;</w:t>
      </w:r>
    </w:p>
    <w:p>
      <w:pPr>
        <w:spacing w:after="0"/>
        <w:ind w:left="0"/>
        <w:jc w:val="both"/>
      </w:pPr>
      <w:r>
        <w:rPr>
          <w:rFonts w:ascii="Times New Roman"/>
          <w:b w:val="false"/>
          <w:i w:val="false"/>
          <w:color w:val="000000"/>
          <w:sz w:val="28"/>
        </w:rPr>
        <w:t>
      5) инженерлік желілердегі жұмыстарды орындау соның ішінде қайта жаңартуға, күрделі және ағымдық жөндеулерге, сынақтар өткізу мен шаюларға байланысты жылу желілеріне жылуды жіберудің кестесін және гидравликалық жұмыс режимін әзірлеу;</w:t>
      </w:r>
    </w:p>
    <w:p>
      <w:pPr>
        <w:spacing w:after="0"/>
        <w:ind w:left="0"/>
        <w:jc w:val="both"/>
      </w:pPr>
      <w:r>
        <w:rPr>
          <w:rFonts w:ascii="Times New Roman"/>
          <w:b w:val="false"/>
          <w:i w:val="false"/>
          <w:color w:val="000000"/>
          <w:sz w:val="28"/>
        </w:rPr>
        <w:t>
      6) ғимараттарды дайындау, инженерлік жүйелердің жабдықтарын алдын алу, жөндеу және ауыстыру бойынша жұмыстар жүргізу;</w:t>
      </w:r>
    </w:p>
    <w:p>
      <w:pPr>
        <w:spacing w:after="0"/>
        <w:ind w:left="0"/>
        <w:jc w:val="both"/>
      </w:pPr>
      <w:r>
        <w:rPr>
          <w:rFonts w:ascii="Times New Roman"/>
          <w:b w:val="false"/>
          <w:i w:val="false"/>
          <w:color w:val="000000"/>
          <w:sz w:val="28"/>
        </w:rPr>
        <w:t>
      7) сумен жабдықтау және су бұру жүйелерінде алдын алу, жоспарлы және жоспардан тыс жөндеуді орындау;</w:t>
      </w:r>
    </w:p>
    <w:p>
      <w:pPr>
        <w:spacing w:after="0"/>
        <w:ind w:left="0"/>
        <w:jc w:val="both"/>
      </w:pPr>
      <w:r>
        <w:rPr>
          <w:rFonts w:ascii="Times New Roman"/>
          <w:b w:val="false"/>
          <w:i w:val="false"/>
          <w:color w:val="000000"/>
          <w:sz w:val="28"/>
        </w:rPr>
        <w:t>
      8) энергия үнемдеу іс-шараларын жүргізу;</w:t>
      </w:r>
    </w:p>
    <w:p>
      <w:pPr>
        <w:spacing w:after="0"/>
        <w:ind w:left="0"/>
        <w:jc w:val="both"/>
      </w:pPr>
      <w:r>
        <w:rPr>
          <w:rFonts w:ascii="Times New Roman"/>
          <w:b w:val="false"/>
          <w:i w:val="false"/>
          <w:color w:val="000000"/>
          <w:sz w:val="28"/>
        </w:rPr>
        <w:t>
      9) отын қоймаларын дайындау, резервті отын шаруашылығының инженерлік жабдықтарына, отын дайындау, отын беру және күл қожды шығару жүйелерінде, теміржол және автокөліктіктің кіре беріс жолдарында, өртке қарсы шаруашылықтарда жөндеу жұмыстарын орындау;</w:t>
      </w:r>
    </w:p>
    <w:p>
      <w:pPr>
        <w:spacing w:after="0"/>
        <w:ind w:left="0"/>
        <w:jc w:val="both"/>
      </w:pPr>
      <w:r>
        <w:rPr>
          <w:rFonts w:ascii="Times New Roman"/>
          <w:b w:val="false"/>
          <w:i w:val="false"/>
          <w:color w:val="000000"/>
          <w:sz w:val="28"/>
        </w:rPr>
        <w:t>
      10) негізгі және резервтік отынның нормативті қорларын құру, сондай-ақ, тұрғын үй-коммуналдық шаруашылығы нысандарында технологиялық апаттар мен дүлей апат салдарын жоюға арналған материалдық-техникалық ресурстардың апатты қорларын құру;</w:t>
      </w:r>
    </w:p>
    <w:p>
      <w:pPr>
        <w:spacing w:after="0"/>
        <w:ind w:left="0"/>
        <w:jc w:val="both"/>
      </w:pPr>
      <w:r>
        <w:rPr>
          <w:rFonts w:ascii="Times New Roman"/>
          <w:b w:val="false"/>
          <w:i w:val="false"/>
          <w:color w:val="000000"/>
          <w:sz w:val="28"/>
        </w:rPr>
        <w:t>
      11) қалдықтар мен қоқыстарды жинау, сақтау, шығару, кәдеге жарату жөніндегі қолданыстағы заңнама талаптарына сәйкес күл-қожды жинап қою үшін қажетті жағдайларды жасау.</w:t>
      </w:r>
    </w:p>
    <w:p>
      <w:pPr>
        <w:spacing w:after="0"/>
        <w:ind w:left="0"/>
        <w:jc w:val="both"/>
      </w:pPr>
      <w:r>
        <w:rPr>
          <w:rFonts w:ascii="Times New Roman"/>
          <w:b w:val="false"/>
          <w:i w:val="false"/>
          <w:color w:val="000000"/>
          <w:sz w:val="28"/>
        </w:rPr>
        <w:t>
      25. Жылумен жабдықтау көздері мен орталық жылу пункттеріндегі жұмыстар келесідей аяқталуы тиіс:</w:t>
      </w:r>
    </w:p>
    <w:p>
      <w:pPr>
        <w:spacing w:after="0"/>
        <w:ind w:left="0"/>
        <w:jc w:val="both"/>
      </w:pPr>
      <w:r>
        <w:rPr>
          <w:rFonts w:ascii="Times New Roman"/>
          <w:b w:val="false"/>
          <w:i w:val="false"/>
          <w:color w:val="000000"/>
          <w:sz w:val="28"/>
        </w:rPr>
        <w:t>
      1) ағымдағы жылдың 1 қыркүйегіне дейін – күзгі кезеңде жылыту мұқтаждықтарын қамтамасыз ету үшін қажеттілер;</w:t>
      </w:r>
    </w:p>
    <w:p>
      <w:pPr>
        <w:spacing w:after="0"/>
        <w:ind w:left="0"/>
        <w:jc w:val="both"/>
      </w:pPr>
      <w:r>
        <w:rPr>
          <w:rFonts w:ascii="Times New Roman"/>
          <w:b w:val="false"/>
          <w:i w:val="false"/>
          <w:color w:val="000000"/>
          <w:sz w:val="28"/>
        </w:rPr>
        <w:t>
      2) ағымдағы жылдың 1 қарашасына дейін - қысқы ең жоғарғы жүктеменің өтуі кезеңіндегі жылыту мұқтаждықтарын қамтамасыз ету үшін қажеттілер;</w:t>
      </w:r>
    </w:p>
    <w:p>
      <w:pPr>
        <w:spacing w:after="0"/>
        <w:ind w:left="0"/>
        <w:jc w:val="both"/>
      </w:pPr>
      <w:r>
        <w:rPr>
          <w:rFonts w:ascii="Times New Roman"/>
          <w:b w:val="false"/>
          <w:i w:val="false"/>
          <w:color w:val="000000"/>
          <w:sz w:val="28"/>
        </w:rPr>
        <w:t>
      Жылумен жабдықтау көздерін қамтамасыз ететін электр, су және газ коммуникацияларын жөндеу мен алдын алу жөніндегі жұмыстар ағымдағы жылдың 25 қыркүйегіне аяқталуы тиіс.</w:t>
      </w:r>
    </w:p>
    <w:p>
      <w:pPr>
        <w:spacing w:after="0"/>
        <w:ind w:left="0"/>
        <w:jc w:val="both"/>
      </w:pPr>
      <w:r>
        <w:rPr>
          <w:rFonts w:ascii="Times New Roman"/>
          <w:b w:val="false"/>
          <w:i w:val="false"/>
          <w:color w:val="000000"/>
          <w:sz w:val="28"/>
        </w:rPr>
        <w:t>
      26. Жылумен жабдықтауды қамтамасыз ету үшін қажетті жылу желілеріндегі, ғимараттарға кірген жерлері мен үйішілік жүйелердегі жұмыстар 1 қазанға дейін аяқталуы қажет.</w:t>
      </w:r>
    </w:p>
    <w:bookmarkStart w:name="z36" w:id="25"/>
    <w:p>
      <w:pPr>
        <w:spacing w:after="0"/>
        <w:ind w:left="0"/>
        <w:jc w:val="both"/>
      </w:pPr>
      <w:r>
        <w:rPr>
          <w:rFonts w:ascii="Times New Roman"/>
          <w:b w:val="false"/>
          <w:i w:val="false"/>
          <w:color w:val="000000"/>
          <w:sz w:val="28"/>
        </w:rPr>
        <w:t>
      27. Жылу желілері келесідей сынақтардан өтуі қажет:</w:t>
      </w:r>
    </w:p>
    <w:bookmarkEnd w:id="25"/>
    <w:p>
      <w:pPr>
        <w:spacing w:after="0"/>
        <w:ind w:left="0"/>
        <w:jc w:val="both"/>
      </w:pPr>
      <w:r>
        <w:rPr>
          <w:rFonts w:ascii="Times New Roman"/>
          <w:b w:val="false"/>
          <w:i w:val="false"/>
          <w:color w:val="000000"/>
          <w:sz w:val="28"/>
        </w:rPr>
        <w:t>
      1) гидравликалық сынақтардан (беріктілігі мен тығыздығына) – жылу маусымы аяқталғаннан кейін екі аптадан кешіктірмей және жөндеу жұмыстарын аяқтағаннан кейін;</w:t>
      </w:r>
    </w:p>
    <w:p>
      <w:pPr>
        <w:spacing w:after="0"/>
        <w:ind w:left="0"/>
        <w:jc w:val="both"/>
      </w:pPr>
      <w:r>
        <w:rPr>
          <w:rFonts w:ascii="Times New Roman"/>
          <w:b w:val="false"/>
          <w:i w:val="false"/>
          <w:color w:val="000000"/>
          <w:sz w:val="28"/>
        </w:rPr>
        <w:t>
      2) жылулық сынақтардан (жылу тасығыштың ең жоғарғы температурасына) – бес жылда бір рет;</w:t>
      </w:r>
    </w:p>
    <w:p>
      <w:pPr>
        <w:spacing w:after="0"/>
        <w:ind w:left="0"/>
        <w:jc w:val="both"/>
      </w:pPr>
      <w:r>
        <w:rPr>
          <w:rFonts w:ascii="Times New Roman"/>
          <w:b w:val="false"/>
          <w:i w:val="false"/>
          <w:color w:val="000000"/>
          <w:sz w:val="28"/>
        </w:rPr>
        <w:t>
      3) гидравликалық сынақтар (гидравликалық жоғалтуларға) мен жылулық сынақтардан (жылулық жоғалтуларға) - бес жылда бір рет.</w:t>
      </w:r>
    </w:p>
    <w:bookmarkStart w:name="z37" w:id="26"/>
    <w:p>
      <w:pPr>
        <w:spacing w:after="0"/>
        <w:ind w:left="0"/>
        <w:jc w:val="both"/>
      </w:pPr>
      <w:r>
        <w:rPr>
          <w:rFonts w:ascii="Times New Roman"/>
          <w:b w:val="false"/>
          <w:i w:val="false"/>
          <w:color w:val="000000"/>
          <w:sz w:val="28"/>
        </w:rPr>
        <w:t>
      28. Жылу желілеріндегі барлық сынақ түрлері жеке жүргізіледі, мұндайда жылу желілері және сынақ басшылары мен жеке орындаушылар арасындағы жедел байланыс мұқият бақылануы қамтамасыз етілуі қажет.</w:t>
      </w:r>
    </w:p>
    <w:bookmarkEnd w:id="26"/>
    <w:bookmarkStart w:name="z38" w:id="27"/>
    <w:p>
      <w:pPr>
        <w:spacing w:after="0"/>
        <w:ind w:left="0"/>
        <w:jc w:val="both"/>
      </w:pPr>
      <w:r>
        <w:rPr>
          <w:rFonts w:ascii="Times New Roman"/>
          <w:b w:val="false"/>
          <w:i w:val="false"/>
          <w:color w:val="000000"/>
          <w:sz w:val="28"/>
        </w:rPr>
        <w:t>
      29. Жылумен жабдықтау көздерін және жылу желілерінің жоспарлы жөндеуден өтуі, сондай-ақ жылу желілерін сынаудан өткізу электр энергетикасы саласындағы жүйелік оператормен, қалалар мен аудандардың жергілікті атқарушы органдарымен келісілген кестеге сәйкес жүзеге асырылады.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30. Келісуге кестелерді ұсынудың мерзімі:</w:t>
      </w:r>
    </w:p>
    <w:bookmarkEnd w:id="28"/>
    <w:p>
      <w:pPr>
        <w:spacing w:after="0"/>
        <w:ind w:left="0"/>
        <w:jc w:val="both"/>
      </w:pPr>
      <w:r>
        <w:rPr>
          <w:rFonts w:ascii="Times New Roman"/>
          <w:b w:val="false"/>
          <w:i w:val="false"/>
          <w:color w:val="000000"/>
          <w:sz w:val="28"/>
        </w:rPr>
        <w:t>
      1) жылумен жабдықтау көздерін жоспарлы жөндеу – ағымдағы жылдың 1 ақпанына дейін;</w:t>
      </w:r>
    </w:p>
    <w:p>
      <w:pPr>
        <w:spacing w:after="0"/>
        <w:ind w:left="0"/>
        <w:jc w:val="both"/>
      </w:pPr>
      <w:r>
        <w:rPr>
          <w:rFonts w:ascii="Times New Roman"/>
          <w:b w:val="false"/>
          <w:i w:val="false"/>
          <w:color w:val="000000"/>
          <w:sz w:val="28"/>
        </w:rPr>
        <w:t>
      2) жылу желілерін жөндеу мен қайта жаңарту – ағымдағы жылдың 1 наурызына дейін;</w:t>
      </w:r>
    </w:p>
    <w:p>
      <w:pPr>
        <w:spacing w:after="0"/>
        <w:ind w:left="0"/>
        <w:jc w:val="both"/>
      </w:pPr>
      <w:r>
        <w:rPr>
          <w:rFonts w:ascii="Times New Roman"/>
          <w:b w:val="false"/>
          <w:i w:val="false"/>
          <w:color w:val="000000"/>
          <w:sz w:val="28"/>
        </w:rPr>
        <w:t>
      3) жылу желілерін жылулық сынақтары (жылу тасығыштың ең жоғарғы температурасына) ағымдағы жылдың 10 сәуіріне дейін;</w:t>
      </w:r>
    </w:p>
    <w:p>
      <w:pPr>
        <w:spacing w:after="0"/>
        <w:ind w:left="0"/>
        <w:jc w:val="both"/>
      </w:pPr>
      <w:r>
        <w:rPr>
          <w:rFonts w:ascii="Times New Roman"/>
          <w:b w:val="false"/>
          <w:i w:val="false"/>
          <w:color w:val="000000"/>
          <w:sz w:val="28"/>
        </w:rPr>
        <w:t>
      4) жылу желілерінің гидравликалық сынақтары (төзімділігі мен тығыздығына) жылу маусымының аяғында - ағымдағы жылдың 15 сәуіріне дейін, жылу маусымын жүргізер алдында – ағымдағы жылдың 15 қыркүйегіне дейін.</w:t>
      </w:r>
    </w:p>
    <w:bookmarkStart w:name="z40" w:id="29"/>
    <w:p>
      <w:pPr>
        <w:spacing w:after="0"/>
        <w:ind w:left="0"/>
        <w:jc w:val="both"/>
      </w:pPr>
      <w:r>
        <w:rPr>
          <w:rFonts w:ascii="Times New Roman"/>
          <w:b w:val="false"/>
          <w:i w:val="false"/>
          <w:color w:val="000000"/>
          <w:sz w:val="28"/>
        </w:rPr>
        <w:t>
      31. Жылумен жабдықтау көздері мен жылу желілерінде жоспарлы жөндеу кестесі келісілгеннен кейін жылумен жабдықтаушы ұйым апталық мерзім ішінде оларды мүдделі ұйымдарға мәлім етеді, соның ішінде:</w:t>
      </w:r>
    </w:p>
    <w:bookmarkEnd w:id="29"/>
    <w:p>
      <w:pPr>
        <w:spacing w:after="0"/>
        <w:ind w:left="0"/>
        <w:jc w:val="both"/>
      </w:pPr>
      <w:r>
        <w:rPr>
          <w:rFonts w:ascii="Times New Roman"/>
          <w:b w:val="false"/>
          <w:i w:val="false"/>
          <w:color w:val="000000"/>
          <w:sz w:val="28"/>
        </w:rPr>
        <w:t>
      1) коммуналдық қызметтерді жеткізушілерге;</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бірінші санаттағы тұтынушыларға;</w:t>
      </w:r>
    </w:p>
    <w:p>
      <w:pPr>
        <w:spacing w:after="0"/>
        <w:ind w:left="0"/>
        <w:jc w:val="both"/>
      </w:pPr>
      <w:r>
        <w:rPr>
          <w:rFonts w:ascii="Times New Roman"/>
          <w:b w:val="false"/>
          <w:i w:val="false"/>
          <w:color w:val="000000"/>
          <w:sz w:val="28"/>
        </w:rPr>
        <w:t>
      3) жол полициясы органдарына;</w:t>
      </w:r>
    </w:p>
    <w:p>
      <w:pPr>
        <w:spacing w:after="0"/>
        <w:ind w:left="0"/>
        <w:jc w:val="both"/>
      </w:pPr>
      <w:r>
        <w:rPr>
          <w:rFonts w:ascii="Times New Roman"/>
          <w:b w:val="false"/>
          <w:i w:val="false"/>
          <w:color w:val="000000"/>
          <w:sz w:val="28"/>
        </w:rPr>
        <w:t>
      4) қолданыстағы желілердегі ойымдарға байланысты үйішілік жылумен жабдықтау жүйесі мен жылу желілерін, жылумен жабдықтау көздерін қайта жаңарту бойынша келісілген жобалары бар құрылыс ұйымдарына.</w:t>
      </w:r>
    </w:p>
    <w:bookmarkStart w:name="z41" w:id="30"/>
    <w:p>
      <w:pPr>
        <w:spacing w:after="0"/>
        <w:ind w:left="0"/>
        <w:jc w:val="both"/>
      </w:pPr>
      <w:r>
        <w:rPr>
          <w:rFonts w:ascii="Times New Roman"/>
          <w:b w:val="false"/>
          <w:i w:val="false"/>
          <w:color w:val="000000"/>
          <w:sz w:val="28"/>
        </w:rPr>
        <w:t>
      32. Монтаждан, күрделі жөндеуден және қайта жаңартудан кейінгі жылу желілері гидравликалық шаюларға тартылады. Жылу желілерінің учаскелерін гидравликалық шаю, сондай-ақ, апатты-қалпына келтіру жұмыстары орындалғаннан кейін жүргізіледі.</w:t>
      </w:r>
    </w:p>
    <w:bookmarkEnd w:id="30"/>
    <w:bookmarkStart w:name="z42" w:id="31"/>
    <w:p>
      <w:pPr>
        <w:spacing w:after="0"/>
        <w:ind w:left="0"/>
        <w:jc w:val="both"/>
      </w:pPr>
      <w:r>
        <w:rPr>
          <w:rFonts w:ascii="Times New Roman"/>
          <w:b w:val="false"/>
          <w:i w:val="false"/>
          <w:color w:val="000000"/>
          <w:sz w:val="28"/>
        </w:rPr>
        <w:t>
      33. Жөндеу және құрылыс ұйымдары жұмыс басталғанша 15 күнтізбелік күн бұрын қолданыстағы жылу көзі жабдықтары немесе жылу желілерінде жылумен жабдықтаушы ұйымның жұмыс өндірісі кестесін келісілуі керек. Егер жұмыстың технологиялық циклы жұмысы ыстық сумен жабдықтауды ажыратудың кезеңінен едәуір уақытты талап етсе, жұмысты ұйымдастыру жобасында тұтынушыларды ыстық сумен жабдықтаумен қамтамасыз етуге мүмкіндік беретін іс-шаралар көзделуі тиіс.</w:t>
      </w:r>
    </w:p>
    <w:bookmarkEnd w:id="31"/>
    <w:p>
      <w:pPr>
        <w:spacing w:after="0"/>
        <w:ind w:left="0"/>
        <w:jc w:val="both"/>
      </w:pPr>
      <w:r>
        <w:rPr>
          <w:rFonts w:ascii="Times New Roman"/>
          <w:b w:val="false"/>
          <w:i w:val="false"/>
          <w:color w:val="000000"/>
          <w:sz w:val="28"/>
        </w:rPr>
        <w:t>
      34. Жылу маусымына жылумен жабдықтау көздерінің, орталық жылу пункттерінің, жылумен жабдықтаушы ұйымдардың жылу желілерінің дайындығы ағымдағы жылдың 1 қазанынан кешіктірілмей жылу маусымына дайындық және оны өткізуді ұйымдастырушы тиісті жұмыс тобымен анықталады.</w:t>
      </w:r>
    </w:p>
    <w:p>
      <w:pPr>
        <w:spacing w:after="0"/>
        <w:ind w:left="0"/>
        <w:jc w:val="both"/>
      </w:pPr>
      <w:r>
        <w:rPr>
          <w:rFonts w:ascii="Times New Roman"/>
          <w:b w:val="false"/>
          <w:i w:val="false"/>
          <w:color w:val="000000"/>
          <w:sz w:val="28"/>
        </w:rPr>
        <w:t>
      35. Коммуналдық қызметтерді тұтынушылар ағымдағы жылдың 15 мамырына жылумен жабдықтаушы ұйымдармен жеке жылыту пункттерінің, ғимараттарға кіретін жерлері мен үйішілік жүйелердің жылу маусымына дайындығын көрсету кестесімен келіседі. Ғимараттарға кіретін жерлері және үйішілік жүйелерде дайындықтарды жүргізу мерзімдері ыстық сумен жабдықтауды ажырату кезеңімен сәйкес келуі қажет. Келісілген кестелер тиісті деңгейдегі жергілікті атқарушы органдарға көрсетіледі.</w:t>
      </w:r>
    </w:p>
    <w:p>
      <w:pPr>
        <w:spacing w:after="0"/>
        <w:ind w:left="0"/>
        <w:jc w:val="both"/>
      </w:pPr>
      <w:r>
        <w:rPr>
          <w:rFonts w:ascii="Times New Roman"/>
          <w:b w:val="false"/>
          <w:i w:val="false"/>
          <w:color w:val="000000"/>
          <w:sz w:val="28"/>
        </w:rPr>
        <w:t>
      36. Жылу маусымына дайындық барысында коммуналдық қызметтерді тұтынушылар тұрғын үй қорында жөндеу және алдын алу жұмыстарын Қазақстан Республикасының қолданыстағы заңнамасына сәйкес және тиісті нысан бойынша ресімделген көппәтерлі үйлерді жалпы тексеру актісінде көрсетілген ғимараттар мен үйішілік жүйелерді көктемгі тексеру нәтижелерін ескеріп жүргізеді.</w:t>
      </w:r>
    </w:p>
    <w:p>
      <w:pPr>
        <w:spacing w:after="0"/>
        <w:ind w:left="0"/>
        <w:jc w:val="both"/>
      </w:pPr>
      <w:r>
        <w:rPr>
          <w:rFonts w:ascii="Times New Roman"/>
          <w:b w:val="false"/>
          <w:i w:val="false"/>
          <w:color w:val="000000"/>
          <w:sz w:val="28"/>
        </w:rPr>
        <w:t xml:space="preserve">
      37. Жөндеу және алдын алу жұмыстарын орындағаннан кейін жылу тұтыну жүйесін қабылдауды жылумен жабдықтаушы ұйым жүзеге асырады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екі жақты актімен ресімделеді.</w:t>
      </w:r>
    </w:p>
    <w:p>
      <w:pPr>
        <w:spacing w:after="0"/>
        <w:ind w:left="0"/>
        <w:jc w:val="both"/>
      </w:pPr>
      <w:r>
        <w:rPr>
          <w:rFonts w:ascii="Times New Roman"/>
          <w:b w:val="false"/>
          <w:i w:val="false"/>
          <w:color w:val="000000"/>
          <w:sz w:val="28"/>
        </w:rPr>
        <w:t>
      Жылумен жабдықтау (энергия беруші) ұйымның, нысанның дайындығын тексеру актісін ресімдеусіз жылу тұтыну жүйесін қосуға жол берілмейді.</w:t>
      </w:r>
    </w:p>
    <w:bookmarkStart w:name="z47" w:id="32"/>
    <w:p>
      <w:pPr>
        <w:spacing w:after="0"/>
        <w:ind w:left="0"/>
        <w:jc w:val="both"/>
      </w:pPr>
      <w:r>
        <w:rPr>
          <w:rFonts w:ascii="Times New Roman"/>
          <w:b w:val="false"/>
          <w:i w:val="false"/>
          <w:color w:val="000000"/>
          <w:sz w:val="28"/>
        </w:rPr>
        <w:t>
      38. Нысандарды қысқы жағдайда пайдалану дайындығы дайындық актісімен расталып, рәсімделеді:</w:t>
      </w:r>
    </w:p>
    <w:bookmarkEnd w:id="32"/>
    <w:bookmarkStart w:name="z8" w:id="33"/>
    <w:p>
      <w:pPr>
        <w:spacing w:after="0"/>
        <w:ind w:left="0"/>
        <w:jc w:val="both"/>
      </w:pPr>
      <w:r>
        <w:rPr>
          <w:rFonts w:ascii="Times New Roman"/>
          <w:b w:val="false"/>
          <w:i w:val="false"/>
          <w:color w:val="000000"/>
          <w:sz w:val="28"/>
        </w:rPr>
        <w:t xml:space="preserve">
      1) әлеуметтік мәдени тұрмыстық нысандар (білім беру, денсаулық сақтау, мәдениет, спорт, әлеуметтік қорғау және жұмыспен қамту саласындағы мекемелер)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1 қыркүйекке дейін;</w:t>
      </w:r>
    </w:p>
    <w:bookmarkEnd w:id="33"/>
    <w:bookmarkStart w:name="z9" w:id="34"/>
    <w:p>
      <w:pPr>
        <w:spacing w:after="0"/>
        <w:ind w:left="0"/>
        <w:jc w:val="both"/>
      </w:pPr>
      <w:r>
        <w:rPr>
          <w:rFonts w:ascii="Times New Roman"/>
          <w:b w:val="false"/>
          <w:i w:val="false"/>
          <w:color w:val="000000"/>
          <w:sz w:val="28"/>
        </w:rPr>
        <w:t xml:space="preserve">
      2) тұрғын үйлер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жылумен жабықтаушы ұйым нысандарының дайындығын тексеру актісі мен күзгі тексеру нәтижелері бойынша толтырылған көппәтерлі тұрғын үйлер мен ғимараттардың, үйішілік жүйелерінің жалпы тексеріс актісі негізінде 25 қыркүйекке дейін.</w:t>
      </w:r>
    </w:p>
    <w:bookmarkEnd w:id="34"/>
    <w:bookmarkStart w:name="z10" w:id="35"/>
    <w:p>
      <w:pPr>
        <w:spacing w:after="0"/>
        <w:ind w:left="0"/>
        <w:jc w:val="both"/>
      </w:pPr>
      <w:r>
        <w:rPr>
          <w:rFonts w:ascii="Times New Roman"/>
          <w:b w:val="false"/>
          <w:i w:val="false"/>
          <w:color w:val="000000"/>
          <w:sz w:val="28"/>
        </w:rPr>
        <w:t>
      Энергия өндіруші және энергия беруші ұйымдардың дайындық паспорты Қазақстан Республикасы заңнамасымен белгіленген мерзімде, нысанда және тәртіпте ресімделеді.</w:t>
      </w:r>
    </w:p>
    <w:bookmarkEnd w:id="35"/>
    <w:bookmarkStart w:name="z11" w:id="36"/>
    <w:p>
      <w:pPr>
        <w:spacing w:after="0"/>
        <w:ind w:left="0"/>
        <w:jc w:val="both"/>
      </w:pPr>
      <w:r>
        <w:rPr>
          <w:rFonts w:ascii="Times New Roman"/>
          <w:b w:val="false"/>
          <w:i w:val="false"/>
          <w:color w:val="000000"/>
          <w:sz w:val="28"/>
        </w:rPr>
        <w:t>
      Энергия өндіруші ұйымдардың, оның ішінде қазандықтар және АЖЖ иелерінің күзгі-қысқы кезеңге дайындық паспортын алуы үшін, ұйым басшыларына сараптамалық ұйымдардың қорытындысын алу қажет.</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Қарағанды облыстық мәслихатының 14.03.2024 </w:t>
      </w:r>
      <w:r>
        <w:rPr>
          <w:rFonts w:ascii="Times New Roman"/>
          <w:b w:val="false"/>
          <w:i w:val="false"/>
          <w:color w:val="000000"/>
          <w:sz w:val="28"/>
        </w:rPr>
        <w:t>№ 162</w:t>
      </w:r>
      <w:r>
        <w:rPr>
          <w:rFonts w:ascii="Times New Roman"/>
          <w:b w:val="false"/>
          <w:i w:val="false"/>
          <w:color w:val="ff0000"/>
          <w:sz w:val="28"/>
        </w:rPr>
        <w:t xml:space="preserve"> шешімімен (оның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Қазандықтардың, жылу желілерінің, орталық жылу пункттерінің, сору стансаларының, үй жаңа құрылыс орталық жылу және ыстық сумен жабдықтау жүйелерінің, (тұтынушылармен) пайдалануға қабылданбаған және жылумен жабдықтаушы ұйымдардың жылу маусымына дайындықтарын құрылыс ұйымдары қамтамасыз етеді.</w:t>
      </w:r>
    </w:p>
    <w:p>
      <w:pPr>
        <w:spacing w:after="0"/>
        <w:ind w:left="0"/>
        <w:jc w:val="both"/>
      </w:pPr>
      <w:r>
        <w:rPr>
          <w:rFonts w:ascii="Times New Roman"/>
          <w:b w:val="false"/>
          <w:i w:val="false"/>
          <w:color w:val="000000"/>
          <w:sz w:val="28"/>
        </w:rPr>
        <w:t>
      40. Су құбыры желісінен суарналарының ұлғаюына байланысты тұрғын үй-коммуналдық шаруашылығы нысандарындағы кез-келген жөндеу жұмыстарын жүргізу барысында жылумен жабдықтаушы ұйымдар күні бұрын (2-3 күн бұрын) бұл жайында сумен жабдықтаушы ұйымдарды хабардар етуі қажет.</w:t>
      </w:r>
    </w:p>
    <w:p>
      <w:pPr>
        <w:spacing w:after="0"/>
        <w:ind w:left="0"/>
        <w:jc w:val="left"/>
      </w:pPr>
      <w:r>
        <w:rPr>
          <w:rFonts w:ascii="Times New Roman"/>
          <w:b/>
          <w:i w:val="false"/>
          <w:color w:val="000000"/>
        </w:rPr>
        <w:t xml:space="preserve"> 4. Жұмыстағы жылумен жабдықтау жүйесі және резервтік</w:t>
      </w:r>
      <w:r>
        <w:br/>
      </w:r>
      <w:r>
        <w:rPr>
          <w:rFonts w:ascii="Times New Roman"/>
          <w:b/>
          <w:i w:val="false"/>
          <w:color w:val="000000"/>
        </w:rPr>
        <w:t>отын шаруашылығын сынақтан өткізу (алдын ала жағулар)</w:t>
      </w:r>
    </w:p>
    <w:bookmarkStart w:name="z51" w:id="37"/>
    <w:p>
      <w:pPr>
        <w:spacing w:after="0"/>
        <w:ind w:left="0"/>
        <w:jc w:val="both"/>
      </w:pPr>
      <w:r>
        <w:rPr>
          <w:rFonts w:ascii="Times New Roman"/>
          <w:b w:val="false"/>
          <w:i w:val="false"/>
          <w:color w:val="000000"/>
          <w:sz w:val="28"/>
        </w:rPr>
        <w:t>
      41. Жылу маусымының басталуына 100 Гкал/сағ қазандықтардың және автономиялық жылу жүйелерінің дайындығын тексеру және жасырынған ақауларды анықтау үшін жылумен жабдықтау жүйелерін сынақтан өткізу жүргізіледі.</w:t>
      </w:r>
    </w:p>
    <w:bookmarkEnd w:id="37"/>
    <w:p>
      <w:pPr>
        <w:spacing w:after="0"/>
        <w:ind w:left="0"/>
        <w:jc w:val="both"/>
      </w:pPr>
      <w:r>
        <w:rPr>
          <w:rFonts w:ascii="Times New Roman"/>
          <w:b w:val="false"/>
          <w:i w:val="false"/>
          <w:color w:val="000000"/>
          <w:sz w:val="28"/>
        </w:rPr>
        <w:t>
      42. Жылу көздері жабдықтарын қосу және ғимараттарды (үйлерді) қосу келесі тәртіпте жүргізіледі:</w:t>
      </w:r>
    </w:p>
    <w:p>
      <w:pPr>
        <w:spacing w:after="0"/>
        <w:ind w:left="0"/>
        <w:jc w:val="both"/>
      </w:pPr>
      <w:r>
        <w:rPr>
          <w:rFonts w:ascii="Times New Roman"/>
          <w:b w:val="false"/>
          <w:i w:val="false"/>
          <w:color w:val="000000"/>
          <w:sz w:val="28"/>
        </w:rPr>
        <w:t>
      Жылу көздері мен ғимараттардың жабдықтарын қосу үшін:</w:t>
      </w:r>
    </w:p>
    <w:p>
      <w:pPr>
        <w:spacing w:after="0"/>
        <w:ind w:left="0"/>
        <w:jc w:val="both"/>
      </w:pPr>
      <w:r>
        <w:rPr>
          <w:rFonts w:ascii="Times New Roman"/>
          <w:b w:val="false"/>
          <w:i w:val="false"/>
          <w:color w:val="000000"/>
          <w:sz w:val="28"/>
        </w:rPr>
        <w:t>
      1) бірінші тәулікте:</w:t>
      </w:r>
    </w:p>
    <w:p>
      <w:pPr>
        <w:spacing w:after="0"/>
        <w:ind w:left="0"/>
        <w:jc w:val="both"/>
      </w:pPr>
      <w:r>
        <w:rPr>
          <w:rFonts w:ascii="Times New Roman"/>
          <w:b w:val="false"/>
          <w:i w:val="false"/>
          <w:color w:val="000000"/>
          <w:sz w:val="28"/>
        </w:rPr>
        <w:t>
      жылу көздерінде жылыту жабдықтарының сызбасын жинақтау, жабдықтарды қайта іске қосу және сынақтан өткізу, бак-аккумуляторларды мүмкінше барынша толтыру, жылу желілерін сумен толтыру және берілетін және қайтарымды құбыр қысымына қою және циркуляцияны орнату бойынша жұмыстар орындалады;</w:t>
      </w:r>
    </w:p>
    <w:p>
      <w:pPr>
        <w:spacing w:after="0"/>
        <w:ind w:left="0"/>
        <w:jc w:val="both"/>
      </w:pPr>
      <w:r>
        <w:rPr>
          <w:rFonts w:ascii="Times New Roman"/>
          <w:b w:val="false"/>
          <w:i w:val="false"/>
          <w:color w:val="000000"/>
          <w:sz w:val="28"/>
        </w:rPr>
        <w:t>
      үйішілік жүйелерде арматураның іске қосу жағдайын орнату, таратушы құбырлар мен жылумен жабдықтау жүйелерін сумен толтыру, сенімді бақылау-өлшеу құралдары мен реттегіштерінің болуын тексеру жөнінде жұмыстар жүргізіледі;</w:t>
      </w:r>
    </w:p>
    <w:p>
      <w:pPr>
        <w:spacing w:after="0"/>
        <w:ind w:left="0"/>
        <w:jc w:val="both"/>
      </w:pPr>
      <w:r>
        <w:rPr>
          <w:rFonts w:ascii="Times New Roman"/>
          <w:b w:val="false"/>
          <w:i w:val="false"/>
          <w:color w:val="000000"/>
          <w:sz w:val="28"/>
        </w:rPr>
        <w:t>
      2) екінші тәуліктен бастап ғимараттарды қосу жүргізіледі.</w:t>
      </w:r>
    </w:p>
    <w:p>
      <w:pPr>
        <w:spacing w:after="0"/>
        <w:ind w:left="0"/>
        <w:jc w:val="both"/>
      </w:pPr>
      <w:r>
        <w:rPr>
          <w:rFonts w:ascii="Times New Roman"/>
          <w:b w:val="false"/>
          <w:i w:val="false"/>
          <w:color w:val="000000"/>
          <w:sz w:val="28"/>
        </w:rPr>
        <w:t>
      43. Магистральді және таратушы жылу желілерін іске қосу және сынақтан өткізу іске қосу-жөндеу бригадасымен жүргізіледі.</w:t>
      </w:r>
    </w:p>
    <w:p>
      <w:pPr>
        <w:spacing w:after="0"/>
        <w:ind w:left="0"/>
        <w:jc w:val="both"/>
      </w:pPr>
      <w:r>
        <w:rPr>
          <w:rFonts w:ascii="Times New Roman"/>
          <w:b w:val="false"/>
          <w:i w:val="false"/>
          <w:color w:val="000000"/>
          <w:sz w:val="28"/>
        </w:rPr>
        <w:t>
      Іске қосуға дейін желінің іске қосылатын учаскесінің жабдықтарының жарамдылығы тексеріледі, сынау, шаю және қабылдау актілері қаралады.</w:t>
      </w:r>
    </w:p>
    <w:p>
      <w:pPr>
        <w:spacing w:after="0"/>
        <w:ind w:left="0"/>
        <w:jc w:val="both"/>
      </w:pPr>
      <w:r>
        <w:rPr>
          <w:rFonts w:ascii="Times New Roman"/>
          <w:b w:val="false"/>
          <w:i w:val="false"/>
          <w:color w:val="000000"/>
          <w:sz w:val="28"/>
        </w:rPr>
        <w:t>
      44. Сынақтан өткізу үрдісінде жылу желілері, жылумен жабдықтау көздері және тұтынушылар бойынша айқындалған ескертулер жылу маусымының басына дейін жойылады.</w:t>
      </w:r>
    </w:p>
    <w:p>
      <w:pPr>
        <w:spacing w:after="0"/>
        <w:ind w:left="0"/>
        <w:jc w:val="both"/>
      </w:pPr>
      <w:r>
        <w:rPr>
          <w:rFonts w:ascii="Times New Roman"/>
          <w:b w:val="false"/>
          <w:i w:val="false"/>
          <w:color w:val="000000"/>
          <w:sz w:val="28"/>
        </w:rPr>
        <w:t>
      45. Қалалар мен аудандардағы жылумен жабдықтау жүйесіне сынақты жүргізу туралы ақпарат ағымдағы жылдың 20 қыркүйек, 25 қыркүйек және 1 қазандағы жағдай бойынша тиісті жергілікті атқарушы органдардан энергетика және тұрғын үй-коммуналдық шаруашылық мәселелері жөніндегі атқарушы органға жолданады.</w:t>
      </w:r>
    </w:p>
    <w:p>
      <w:pPr>
        <w:spacing w:after="0"/>
        <w:ind w:left="0"/>
        <w:jc w:val="left"/>
      </w:pPr>
      <w:r>
        <w:rPr>
          <w:rFonts w:ascii="Times New Roman"/>
          <w:b/>
          <w:i w:val="false"/>
          <w:color w:val="000000"/>
        </w:rPr>
        <w:t xml:space="preserve"> 5. Кезеңдік жағулар</w:t>
      </w:r>
    </w:p>
    <w:p>
      <w:pPr>
        <w:spacing w:after="0"/>
        <w:ind w:left="0"/>
        <w:jc w:val="both"/>
      </w:pPr>
      <w:r>
        <w:rPr>
          <w:rFonts w:ascii="Times New Roman"/>
          <w:b w:val="false"/>
          <w:i w:val="false"/>
          <w:color w:val="000000"/>
          <w:sz w:val="28"/>
        </w:rPr>
        <w:t>
      46. Сыртқы ауа мен ауа райының басқа да қолайсыз факторларының белгіленген орта тәуліктік температурадан төмендігін ескере отырып қалалар мен аудандардың жергілікті атқарушы органдары 100 Гкал/сағ дейінгі қазандықтар және автономиялық жылу жүйелері үшін жылуды жіберуді шектеу және жылумен жабдықтау барысында мерзімдік жағулар жариялауы мүмкін. Сонымен қатар, мерзімдік жағулар режімінде жылумен жабдықтау жүйесінің уақытша жұмыс кезеңі бес күнтізбелік күннен кем болмауы қажет.</w:t>
      </w:r>
    </w:p>
    <w:p>
      <w:pPr>
        <w:spacing w:after="0"/>
        <w:ind w:left="0"/>
        <w:jc w:val="both"/>
      </w:pPr>
      <w:r>
        <w:rPr>
          <w:rFonts w:ascii="Times New Roman"/>
          <w:b w:val="false"/>
          <w:i w:val="false"/>
          <w:color w:val="000000"/>
          <w:sz w:val="28"/>
        </w:rPr>
        <w:t>
      47. Барлық ғимараттарды қосқаннан кейінгі жеті тәулік ішінде коммуналдық қызметтерді тұтынушылар жабдықтың жағдайын тексеру мен үйішілік жүйелердің алғашқы реттеуді жүргізеді. Бұл ретте жылумен жабдықтаушы ұйымдар ғимараттарға кіретін жерлерде есептік гидравликалық параметрлерді қамтамасыз етуі тиіс.</w:t>
      </w:r>
    </w:p>
    <w:bookmarkStart w:name="z59" w:id="38"/>
    <w:p>
      <w:pPr>
        <w:spacing w:after="0"/>
        <w:ind w:left="0"/>
        <w:jc w:val="both"/>
      </w:pPr>
      <w:r>
        <w:rPr>
          <w:rFonts w:ascii="Times New Roman"/>
          <w:b w:val="false"/>
          <w:i w:val="false"/>
          <w:color w:val="000000"/>
          <w:sz w:val="28"/>
        </w:rPr>
        <w:t>
      48. Жылумен жабдықтау көздерінің іске қосылуы, сонымен бірге ғимараттарды жылумен жабдықтау жүйелеріне жалғау барысын жедел бақылау үшін күн сайын барлық ғимараттар қосылғанға дейін қалалар мен аудандардың жергілікті атқарушы органдары облыстың энергетика және тұрғын үй-коммуналдық шаруашылық мәселелері жөніндегі атқарушы органға тиісті нысан бойынша ақпаратты жолдайды.</w:t>
      </w:r>
    </w:p>
    <w:bookmarkEnd w:id="38"/>
    <w:p>
      <w:pPr>
        <w:spacing w:after="0"/>
        <w:ind w:left="0"/>
        <w:jc w:val="both"/>
      </w:pPr>
      <w:r>
        <w:rPr>
          <w:rFonts w:ascii="Times New Roman"/>
          <w:b w:val="false"/>
          <w:i w:val="false"/>
          <w:color w:val="000000"/>
          <w:sz w:val="28"/>
        </w:rPr>
        <w:t>
      49. Кезеңдік жағулар үрдісінде анықталған жылыту барысында жылумен жабдықтау көздерінің, жылу желілерінің және үйішілік жүйелердің жұмысындағы кемшіліктер жылу маусымы басталғанға дейін жойылуы тиіс.</w:t>
      </w:r>
    </w:p>
    <w:p>
      <w:pPr>
        <w:spacing w:after="0"/>
        <w:ind w:left="0"/>
        <w:jc w:val="left"/>
      </w:pPr>
      <w:r>
        <w:rPr>
          <w:rFonts w:ascii="Times New Roman"/>
          <w:b/>
          <w:i w:val="false"/>
          <w:color w:val="000000"/>
        </w:rPr>
        <w:t xml:space="preserve"> 6. Жылу маусымы</w:t>
      </w:r>
    </w:p>
    <w:p>
      <w:pPr>
        <w:spacing w:after="0"/>
        <w:ind w:left="0"/>
        <w:jc w:val="both"/>
      </w:pPr>
      <w:r>
        <w:rPr>
          <w:rFonts w:ascii="Times New Roman"/>
          <w:b w:val="false"/>
          <w:i w:val="false"/>
          <w:color w:val="000000"/>
          <w:sz w:val="28"/>
        </w:rPr>
        <w:t>
      50. Сыртқы ауа температурасы бес тәулік бойы орта есеппен +8°С және одан да төмен болғанда немесе сыртқы ауа температурасының күрт төмендеуі туралы болжам болған кезде қалалар мен аудандардың жергілікті атқарушы органдары тараптарынан жылу маусымы жарияланады.</w:t>
      </w:r>
    </w:p>
    <w:bookmarkStart w:name="z28" w:id="39"/>
    <w:p>
      <w:pPr>
        <w:spacing w:after="0"/>
        <w:ind w:left="0"/>
        <w:jc w:val="both"/>
      </w:pPr>
      <w:r>
        <w:rPr>
          <w:rFonts w:ascii="Times New Roman"/>
          <w:b w:val="false"/>
          <w:i w:val="false"/>
          <w:color w:val="000000"/>
          <w:sz w:val="28"/>
        </w:rPr>
        <w:t>
      Жылумен жабдықтаушы ұйымдар 1 қыркүйекке дейін жылумен жабдықтау жүйелерін іске қосу кестесін әзірлейді және қалалар мен аудандардың жергілікті атқарушы органдарымен келісімдейді, коммуналдық қызметті тұтынушыларға, тұрғын үй-коммуналдық шаруашылығы және энергетикалық кешен ұйымдарына жолдайды. Кестеде тұтынушыларды қосудың келесі кезегі сақталуы қажет:</w:t>
      </w:r>
    </w:p>
    <w:bookmarkEnd w:id="39"/>
    <w:bookmarkStart w:name="z29" w:id="40"/>
    <w:p>
      <w:pPr>
        <w:spacing w:after="0"/>
        <w:ind w:left="0"/>
        <w:jc w:val="both"/>
      </w:pPr>
      <w:r>
        <w:rPr>
          <w:rFonts w:ascii="Times New Roman"/>
          <w:b w:val="false"/>
          <w:i w:val="false"/>
          <w:color w:val="000000"/>
          <w:sz w:val="28"/>
        </w:rPr>
        <w:t>
      1)білім беру, денсаулық сақтау және әлеуметтік қорғау нысандары;</w:t>
      </w:r>
    </w:p>
    <w:bookmarkEnd w:id="40"/>
    <w:bookmarkStart w:name="z30" w:id="41"/>
    <w:p>
      <w:pPr>
        <w:spacing w:after="0"/>
        <w:ind w:left="0"/>
        <w:jc w:val="both"/>
      </w:pPr>
      <w:r>
        <w:rPr>
          <w:rFonts w:ascii="Times New Roman"/>
          <w:b w:val="false"/>
          <w:i w:val="false"/>
          <w:color w:val="000000"/>
          <w:sz w:val="28"/>
        </w:rPr>
        <w:t>
      2)тұрғын үй ғимараттары, қонақ үйлер, жатақханалар, мәдени және спорт объектілері;</w:t>
      </w:r>
    </w:p>
    <w:bookmarkEnd w:id="41"/>
    <w:p>
      <w:pPr>
        <w:spacing w:after="0"/>
        <w:ind w:left="0"/>
        <w:jc w:val="both"/>
      </w:pPr>
      <w:r>
        <w:rPr>
          <w:rFonts w:ascii="Times New Roman"/>
          <w:b w:val="false"/>
          <w:i w:val="false"/>
          <w:color w:val="000000"/>
          <w:sz w:val="28"/>
        </w:rPr>
        <w:t>
      3)әкімшілік ғимараттар, өндірістік кәсіпорындар мен басқа да объектілер.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Энергия, жылу беруші ұйымдар жылумен жабдықтау режимдердің бұзылуларды анықтау және жою, талдау үшін аптасына кемінде екі рет жылумен жабдықтаушы ұйымдармен келісіп, бақылау нүктелеріндегі жылу тасығыштардың параметрлері туралы ақпаратты жылумен жабдықтаушы ұйымға ұсынады.</w:t>
      </w:r>
    </w:p>
    <w:p>
      <w:pPr>
        <w:spacing w:after="0"/>
        <w:ind w:left="0"/>
        <w:jc w:val="both"/>
      </w:pPr>
      <w:r>
        <w:rPr>
          <w:rFonts w:ascii="Times New Roman"/>
          <w:b w:val="false"/>
          <w:i w:val="false"/>
          <w:color w:val="000000"/>
          <w:sz w:val="28"/>
        </w:rPr>
        <w:t>
      52. Жылумен жабдықтаушы ұйымдар жылу маусымы басталғаннан кейін бір ай ішінде жылу желілерінде жылу желілерінің және ғимараттарға кіретін жерлерін соңғы реттеуді жасайды, коммуналдық қызметтерді тұтынушылар – үйішілік жүйелердің соңғы реттеуді жүргізеді.</w:t>
      </w:r>
    </w:p>
    <w:p>
      <w:pPr>
        <w:spacing w:after="0"/>
        <w:ind w:left="0"/>
        <w:jc w:val="both"/>
      </w:pPr>
      <w:r>
        <w:rPr>
          <w:rFonts w:ascii="Times New Roman"/>
          <w:b w:val="false"/>
          <w:i w:val="false"/>
          <w:color w:val="000000"/>
          <w:sz w:val="28"/>
        </w:rPr>
        <w:t>
      53. Жылу маусымының өтуі кезінде жылумен жабдықтаушы ұйым келесілерді орындауы қажет:</w:t>
      </w:r>
    </w:p>
    <w:p>
      <w:pPr>
        <w:spacing w:after="0"/>
        <w:ind w:left="0"/>
        <w:jc w:val="both"/>
      </w:pPr>
      <w:r>
        <w:rPr>
          <w:rFonts w:ascii="Times New Roman"/>
          <w:b w:val="false"/>
          <w:i w:val="false"/>
          <w:color w:val="000000"/>
          <w:sz w:val="28"/>
        </w:rPr>
        <w:t xml:space="preserve">
      1) тұтынушыларға есептік гидравликалық және температуралық параметрлермен қамтамасыз етуге. Жылу көзінің есептік температуралық жұмыс кестесінің жоспарлы ауытқуына қалалар мен аудандардың жергілікті атқарушы органдарының келісімімен жол беріледі; </w:t>
      </w:r>
    </w:p>
    <w:p>
      <w:pPr>
        <w:spacing w:after="0"/>
        <w:ind w:left="0"/>
        <w:jc w:val="both"/>
      </w:pPr>
      <w:r>
        <w:rPr>
          <w:rFonts w:ascii="Times New Roman"/>
          <w:b w:val="false"/>
          <w:i w:val="false"/>
          <w:color w:val="000000"/>
          <w:sz w:val="28"/>
        </w:rPr>
        <w:t>
      2) жоспардан тыс шектеулер, жылу берілуінің тоқтатылуы немесе ыстық су сапасының нашарлауы туралы қалалар мен аудандардың жергілікті атқарушы органдарына, энергетика және тұрғын үй-коммуналдық шаруашылығы атқарушы органына, коммуналдық қызметтерді тұтынушылардың кезекші қызметтеріне себептерін, қолданылатын шаралар мен жою мерзімдерін көрсете отырып хабарланады;</w:t>
      </w:r>
    </w:p>
    <w:p>
      <w:pPr>
        <w:spacing w:after="0"/>
        <w:ind w:left="0"/>
        <w:jc w:val="both"/>
      </w:pPr>
      <w:r>
        <w:rPr>
          <w:rFonts w:ascii="Times New Roman"/>
          <w:b w:val="false"/>
          <w:i w:val="false"/>
          <w:color w:val="000000"/>
          <w:sz w:val="28"/>
        </w:rPr>
        <w:t>
      3) жылумен жабдықтау көздері мен инженерлік желілердегі апатты жағдайлар кезінде өздерінің өкілдерінің шығуын қамтамасыз етеді;</w:t>
      </w:r>
    </w:p>
    <w:p>
      <w:pPr>
        <w:spacing w:after="0"/>
        <w:ind w:left="0"/>
        <w:jc w:val="both"/>
      </w:pPr>
      <w:r>
        <w:rPr>
          <w:rFonts w:ascii="Times New Roman"/>
          <w:b w:val="false"/>
          <w:i w:val="false"/>
          <w:color w:val="000000"/>
          <w:sz w:val="28"/>
        </w:rPr>
        <w:t>
      4) жылу желілері құбырларындағы ақаулар мен зақымдануларды жою бойынша жұмыстар қолданыстағы нормативтерге сәйкес мерзімде жүргізіледі;</w:t>
      </w:r>
    </w:p>
    <w:p>
      <w:pPr>
        <w:spacing w:after="0"/>
        <w:ind w:left="0"/>
        <w:jc w:val="both"/>
      </w:pPr>
      <w:r>
        <w:rPr>
          <w:rFonts w:ascii="Times New Roman"/>
          <w:b w:val="false"/>
          <w:i w:val="false"/>
          <w:color w:val="000000"/>
          <w:sz w:val="28"/>
        </w:rPr>
        <w:t>
      5) ұйымның балансында тұрған инженерлік желілер мен жабдықтардың техникалық жағдайын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өзгерістер енгізілді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Жылу маусымының өтуі кезінде энергия беруші ұйымдар:</w:t>
      </w:r>
    </w:p>
    <w:p>
      <w:pPr>
        <w:spacing w:after="0"/>
        <w:ind w:left="0"/>
        <w:jc w:val="both"/>
      </w:pPr>
      <w:r>
        <w:rPr>
          <w:rFonts w:ascii="Times New Roman"/>
          <w:b w:val="false"/>
          <w:i w:val="false"/>
          <w:color w:val="000000"/>
          <w:sz w:val="28"/>
        </w:rPr>
        <w:t>
      1) тұрғындардың наразылықтарын қабылдауды ұйымдастыруға және наразылықтардың себептерін анықтау мен жою бойынша шаралар қабылдауға;</w:t>
      </w:r>
    </w:p>
    <w:p>
      <w:pPr>
        <w:spacing w:after="0"/>
        <w:ind w:left="0"/>
        <w:jc w:val="both"/>
      </w:pPr>
      <w:r>
        <w:rPr>
          <w:rFonts w:ascii="Times New Roman"/>
          <w:b w:val="false"/>
          <w:i w:val="false"/>
          <w:color w:val="000000"/>
          <w:sz w:val="28"/>
        </w:rPr>
        <w:t>
      3) өз бетінше ойымдарға (жылумен жабдықтаушы ұйымның рұқсатынсыз), диафрагма мен қақпақтарды шешуге немесе бұрғылауға, тіреушелер арқылы суды ағызуға жол бермеуі;</w:t>
      </w:r>
    </w:p>
    <w:p>
      <w:pPr>
        <w:spacing w:after="0"/>
        <w:ind w:left="0"/>
        <w:jc w:val="both"/>
      </w:pPr>
      <w:r>
        <w:rPr>
          <w:rFonts w:ascii="Times New Roman"/>
          <w:b w:val="false"/>
          <w:i w:val="false"/>
          <w:color w:val="000000"/>
          <w:sz w:val="28"/>
        </w:rPr>
        <w:t>
      4) барлық қыздырғыш аспаптардың бірқалыпты қыздыруын қамтамасыз етуі;</w:t>
      </w:r>
    </w:p>
    <w:p>
      <w:pPr>
        <w:spacing w:after="0"/>
        <w:ind w:left="0"/>
        <w:jc w:val="both"/>
      </w:pPr>
      <w:r>
        <w:rPr>
          <w:rFonts w:ascii="Times New Roman"/>
          <w:b w:val="false"/>
          <w:i w:val="false"/>
          <w:color w:val="000000"/>
          <w:sz w:val="28"/>
        </w:rPr>
        <w:t>
      5) ыстық сумен жабдықтау жүйесінде судың температурасының реттелуін қамтамасыз етуі;</w:t>
      </w:r>
    </w:p>
    <w:p>
      <w:pPr>
        <w:spacing w:after="0"/>
        <w:ind w:left="0"/>
        <w:jc w:val="both"/>
      </w:pPr>
      <w:r>
        <w:rPr>
          <w:rFonts w:ascii="Times New Roman"/>
          <w:b w:val="false"/>
          <w:i w:val="false"/>
          <w:color w:val="000000"/>
          <w:sz w:val="28"/>
        </w:rPr>
        <w:t>
      6) ұйым балансында тұрған инженерлік желілердегі технологиялық бұзылуларды оқшаулау мен жою бойынша жедел шаралар қабылдауға және нормативті мерзімдегі тұрғын үйлер мен әлеуметтік сала нысандарының инженерлік қамтамасыз ету жүйелеріндегі апаттар мен ақауларды жоюды іске асыруы;</w:t>
      </w:r>
    </w:p>
    <w:p>
      <w:pPr>
        <w:spacing w:after="0"/>
        <w:ind w:left="0"/>
        <w:jc w:val="both"/>
      </w:pPr>
      <w:r>
        <w:rPr>
          <w:rFonts w:ascii="Times New Roman"/>
          <w:b w:val="false"/>
          <w:i w:val="false"/>
          <w:color w:val="000000"/>
          <w:sz w:val="28"/>
        </w:rPr>
        <w:t>
      7) жылумен жабдықтаудың шектелу ұзақтығы мен ажырату себептері туралы тұтынушыларды бұқаралық ақпарат құралдары және үйдің кіре берістеріне хабарламалар арқылы құлақтандыруы;</w:t>
      </w:r>
    </w:p>
    <w:p>
      <w:pPr>
        <w:spacing w:after="0"/>
        <w:ind w:left="0"/>
        <w:jc w:val="both"/>
      </w:pPr>
      <w:r>
        <w:rPr>
          <w:rFonts w:ascii="Times New Roman"/>
          <w:b w:val="false"/>
          <w:i w:val="false"/>
          <w:color w:val="000000"/>
          <w:sz w:val="28"/>
        </w:rPr>
        <w:t>
      8) ыстық және суық су шүмектерінің тығыздығын жүйелі түрде бақылауға, сонымен қатар ақаулар мен ағуларды анықтау мен жою бойынша шаралар қабылдауы;</w:t>
      </w:r>
    </w:p>
    <w:p>
      <w:pPr>
        <w:spacing w:after="0"/>
        <w:ind w:left="0"/>
        <w:jc w:val="both"/>
      </w:pPr>
      <w:r>
        <w:rPr>
          <w:rFonts w:ascii="Times New Roman"/>
          <w:b w:val="false"/>
          <w:i w:val="false"/>
          <w:color w:val="000000"/>
          <w:sz w:val="28"/>
        </w:rPr>
        <w:t>
      10) технологиялық бұзылулар кезінде ажырату аймағына кіретін тиісті нысандар мен ведостволық нысандардағы апатты жағдайлар кезінде өз өкілдерінің шығуын қамтамасыз етуі қажет.</w:t>
      </w:r>
    </w:p>
    <w:p>
      <w:pPr>
        <w:spacing w:after="0"/>
        <w:ind w:left="0"/>
        <w:jc w:val="left"/>
      </w:pPr>
      <w:r>
        <w:rPr>
          <w:rFonts w:ascii="Times New Roman"/>
          <w:b/>
          <w:i w:val="false"/>
          <w:color w:val="000000"/>
        </w:rPr>
        <w:t xml:space="preserve"> 7. Энергетикалық жүктемелердің қысқы жоғарғы шектен өтуі</w:t>
      </w:r>
    </w:p>
    <w:p>
      <w:pPr>
        <w:spacing w:after="0"/>
        <w:ind w:left="0"/>
        <w:jc w:val="both"/>
      </w:pPr>
      <w:r>
        <w:rPr>
          <w:rFonts w:ascii="Times New Roman"/>
          <w:b w:val="false"/>
          <w:i w:val="false"/>
          <w:color w:val="000000"/>
          <w:sz w:val="28"/>
        </w:rPr>
        <w:t>
      55. Сыртқы ауа -15</w:t>
      </w:r>
      <w:r>
        <w:rPr>
          <w:rFonts w:ascii="Times New Roman"/>
          <w:b w:val="false"/>
          <w:i w:val="false"/>
          <w:color w:val="000000"/>
          <w:vertAlign w:val="superscript"/>
        </w:rPr>
        <w:t>о</w:t>
      </w:r>
      <w:r>
        <w:rPr>
          <w:rFonts w:ascii="Times New Roman"/>
          <w:b w:val="false"/>
          <w:i w:val="false"/>
          <w:color w:val="000000"/>
          <w:sz w:val="28"/>
        </w:rPr>
        <w:t>С орташа тәуліктік температурада болғанда қалалар мен аудандар әкімдіктері жылумен жабдықтаудың күшейтілген режімін жариялайды, оны жариялағанда:</w:t>
      </w:r>
    </w:p>
    <w:p>
      <w:pPr>
        <w:spacing w:after="0"/>
        <w:ind w:left="0"/>
        <w:jc w:val="both"/>
      </w:pPr>
      <w:r>
        <w:rPr>
          <w:rFonts w:ascii="Times New Roman"/>
          <w:b w:val="false"/>
          <w:i w:val="false"/>
          <w:color w:val="000000"/>
          <w:sz w:val="28"/>
        </w:rPr>
        <w:t>
      1) жариялау сызбасы анықталады, тұрғын үй-коммуналдық шаруашылық және энергетикалық кешендегі ұйымдардағы жауапты жұмыскерлердің және қажет жағдайда тұрғын үй-коммуналдық шаруашылық нысандарының иелері мен жалға алушыларды тарта отырып тұтынушылардың кезекшілігі белгіленеді.</w:t>
      </w:r>
    </w:p>
    <w:p>
      <w:pPr>
        <w:spacing w:after="0"/>
        <w:ind w:left="0"/>
        <w:jc w:val="both"/>
      </w:pPr>
      <w:r>
        <w:rPr>
          <w:rFonts w:ascii="Times New Roman"/>
          <w:b w:val="false"/>
          <w:i w:val="false"/>
          <w:color w:val="000000"/>
          <w:sz w:val="28"/>
        </w:rPr>
        <w:t>
      2) тұрғын үй-коммуналдық шаруашылық және энергетикалық кешендегі ұйымдардың апат бригадалары күшейтілген дайындық жағдайына ауысады, олардың апатты-қалпына келтіру жұмысын жасау үшін жабдықтарды, аспаптарды, материалдар мен қосалқы бөлшектерді жарақтануы тексеріледі.</w:t>
      </w:r>
    </w:p>
    <w:p>
      <w:pPr>
        <w:spacing w:after="0"/>
        <w:ind w:left="0"/>
        <w:jc w:val="both"/>
      </w:pPr>
      <w:r>
        <w:rPr>
          <w:rFonts w:ascii="Times New Roman"/>
          <w:b w:val="false"/>
          <w:i w:val="false"/>
          <w:color w:val="000000"/>
          <w:sz w:val="28"/>
        </w:rPr>
        <w:t>
      56. Коммуналдық қызметті тұтынушылармен жылумен жабдықтау жүйесінің жұмысы мен ғимараттарды жылыту жағдайына тұрақты бақылау ұйымдастырылады.</w:t>
      </w:r>
    </w:p>
    <w:p>
      <w:pPr>
        <w:spacing w:after="0"/>
        <w:ind w:left="0"/>
        <w:jc w:val="both"/>
      </w:pPr>
      <w:r>
        <w:rPr>
          <w:rFonts w:ascii="Times New Roman"/>
          <w:b w:val="false"/>
          <w:i w:val="false"/>
          <w:color w:val="000000"/>
          <w:sz w:val="28"/>
        </w:rPr>
        <w:t>
      57. Жылумен жабдықтаушы ұйымдар жылумен жабдықтау көздеріндегі резервтік жабдықтардың жұмысы, негізгі және резервтік отынның бар болуы тексеріледі.</w:t>
      </w:r>
    </w:p>
    <w:p>
      <w:pPr>
        <w:spacing w:after="0"/>
        <w:ind w:left="0"/>
        <w:jc w:val="both"/>
      </w:pPr>
      <w:r>
        <w:rPr>
          <w:rFonts w:ascii="Times New Roman"/>
          <w:b w:val="false"/>
          <w:i w:val="false"/>
          <w:color w:val="000000"/>
          <w:sz w:val="28"/>
        </w:rPr>
        <w:t>
      58. Сыртқы ауа -26</w:t>
      </w:r>
      <w:r>
        <w:rPr>
          <w:rFonts w:ascii="Times New Roman"/>
          <w:b w:val="false"/>
          <w:i w:val="false"/>
          <w:color w:val="000000"/>
          <w:vertAlign w:val="superscript"/>
        </w:rPr>
        <w:t>о</w:t>
      </w:r>
      <w:r>
        <w:rPr>
          <w:rFonts w:ascii="Times New Roman"/>
          <w:b w:val="false"/>
          <w:i w:val="false"/>
          <w:color w:val="000000"/>
          <w:sz w:val="28"/>
        </w:rPr>
        <w:t>С орташа тәуліктік температурада болғанда қалалар мен аудандардың жергілікті атқарушы органдары жылумен жабдықтаудың есептелмеген режімін жариялайды, оны жариялағанда:</w:t>
      </w:r>
    </w:p>
    <w:p>
      <w:pPr>
        <w:spacing w:after="0"/>
        <w:ind w:left="0"/>
        <w:jc w:val="both"/>
      </w:pPr>
      <w:r>
        <w:rPr>
          <w:rFonts w:ascii="Times New Roman"/>
          <w:b w:val="false"/>
          <w:i w:val="false"/>
          <w:color w:val="000000"/>
          <w:sz w:val="28"/>
        </w:rPr>
        <w:t>
      1) тұрғын үй-коммуналдық шаруашылық және энергетикалық кешендегі ұйымдарда басшылық пен инженерлік-техникалық құрамы арасынан тәулік бойғы кезекшілік енгізіледі;</w:t>
      </w:r>
    </w:p>
    <w:p>
      <w:pPr>
        <w:spacing w:after="0"/>
        <w:ind w:left="0"/>
        <w:jc w:val="both"/>
      </w:pPr>
      <w:r>
        <w:rPr>
          <w:rFonts w:ascii="Times New Roman"/>
          <w:b w:val="false"/>
          <w:i w:val="false"/>
          <w:color w:val="000000"/>
          <w:sz w:val="28"/>
        </w:rPr>
        <w:t>
      2) қалалар мен аудандар әкімдері жергілікті атқарушы органдар мен апат қызметі қызметкерлерінің тәулік бойғы кезекшілігін ұйымдастырады.</w:t>
      </w:r>
    </w:p>
    <w:bookmarkStart w:name="z72" w:id="42"/>
    <w:p>
      <w:pPr>
        <w:spacing w:after="0"/>
        <w:ind w:left="0"/>
        <w:jc w:val="left"/>
      </w:pPr>
      <w:r>
        <w:rPr>
          <w:rFonts w:ascii="Times New Roman"/>
          <w:b/>
          <w:i w:val="false"/>
          <w:color w:val="000000"/>
        </w:rPr>
        <w:t xml:space="preserve"> 8. Жылу маусымының аяқталуы және жылу кезеңі аралығында</w:t>
      </w:r>
      <w:r>
        <w:br/>
      </w:r>
      <w:r>
        <w:rPr>
          <w:rFonts w:ascii="Times New Roman"/>
          <w:b/>
          <w:i w:val="false"/>
          <w:color w:val="000000"/>
        </w:rPr>
        <w:t>ыстық сумен жабдықтауды (ЫСЖ) қамтамасыз ету</w:t>
      </w:r>
    </w:p>
    <w:bookmarkEnd w:id="42"/>
    <w:p>
      <w:pPr>
        <w:spacing w:after="0"/>
        <w:ind w:left="0"/>
        <w:jc w:val="both"/>
      </w:pPr>
      <w:r>
        <w:rPr>
          <w:rFonts w:ascii="Times New Roman"/>
          <w:b w:val="false"/>
          <w:i w:val="false"/>
          <w:color w:val="000000"/>
          <w:sz w:val="28"/>
        </w:rPr>
        <w:t>
      59. Сыртқы ауа температурасы +8</w:t>
      </w:r>
      <w:r>
        <w:rPr>
          <w:rFonts w:ascii="Times New Roman"/>
          <w:b w:val="false"/>
          <w:i w:val="false"/>
          <w:color w:val="000000"/>
          <w:vertAlign w:val="superscript"/>
        </w:rPr>
        <w:t>о</w:t>
      </w:r>
      <w:r>
        <w:rPr>
          <w:rFonts w:ascii="Times New Roman"/>
          <w:b w:val="false"/>
          <w:i w:val="false"/>
          <w:color w:val="000000"/>
          <w:sz w:val="28"/>
        </w:rPr>
        <w:t xml:space="preserve">С жоғары болғанда бес тәулік ішінде немесе сыртқы ауа температурасының кенет жоғарлау туралы болжам кезінде қалалар мен аудандардың жергілікті атқарушы органдарымен жылуды тұрақты берудің аяқталуы және осы Қағидалардың </w:t>
      </w:r>
      <w:r>
        <w:rPr>
          <w:rFonts w:ascii="Times New Roman"/>
          <w:b w:val="false"/>
          <w:i w:val="false"/>
          <w:color w:val="000000"/>
          <w:sz w:val="28"/>
        </w:rPr>
        <w:t>5-тарауына</w:t>
      </w:r>
      <w:r>
        <w:rPr>
          <w:rFonts w:ascii="Times New Roman"/>
          <w:b w:val="false"/>
          <w:i w:val="false"/>
          <w:color w:val="000000"/>
          <w:sz w:val="28"/>
        </w:rPr>
        <w:t xml:space="preserve"> сәйкес кезеңдік жағуларға ауысуы жарияланады.</w:t>
      </w:r>
    </w:p>
    <w:p>
      <w:pPr>
        <w:spacing w:after="0"/>
        <w:ind w:left="0"/>
        <w:jc w:val="both"/>
      </w:pPr>
      <w:r>
        <w:rPr>
          <w:rFonts w:ascii="Times New Roman"/>
          <w:b w:val="false"/>
          <w:i w:val="false"/>
          <w:color w:val="000000"/>
          <w:sz w:val="28"/>
        </w:rPr>
        <w:t>
      60. Кезеңді жағулар уақытында сыртқы ауа +10</w:t>
      </w:r>
      <w:r>
        <w:rPr>
          <w:rFonts w:ascii="Times New Roman"/>
          <w:b w:val="false"/>
          <w:i w:val="false"/>
          <w:color w:val="000000"/>
          <w:vertAlign w:val="superscript"/>
        </w:rPr>
        <w:t>о</w:t>
      </w:r>
      <w:r>
        <w:rPr>
          <w:rFonts w:ascii="Times New Roman"/>
          <w:b w:val="false"/>
          <w:i w:val="false"/>
          <w:color w:val="000000"/>
          <w:sz w:val="28"/>
        </w:rPr>
        <w:t>С жоғары орташа тәуліктік температурада және екі тәулік ішінде жоғары болғанда ғимаратты жылыту жүйесі ажыратылып, олардың тұрақты толтырылуын қамтамасыз ететін тірекке қойылуы тиіс.</w:t>
      </w:r>
    </w:p>
    <w:p>
      <w:pPr>
        <w:spacing w:after="0"/>
        <w:ind w:left="0"/>
        <w:jc w:val="both"/>
      </w:pPr>
      <w:r>
        <w:rPr>
          <w:rFonts w:ascii="Times New Roman"/>
          <w:b w:val="false"/>
          <w:i w:val="false"/>
          <w:color w:val="000000"/>
          <w:sz w:val="28"/>
        </w:rPr>
        <w:t>
      Орта тәуліктік температура +8</w:t>
      </w:r>
      <w:r>
        <w:rPr>
          <w:rFonts w:ascii="Times New Roman"/>
          <w:b w:val="false"/>
          <w:i w:val="false"/>
          <w:color w:val="000000"/>
          <w:vertAlign w:val="superscript"/>
        </w:rPr>
        <w:t>о</w:t>
      </w:r>
      <w:r>
        <w:rPr>
          <w:rFonts w:ascii="Times New Roman"/>
          <w:b w:val="false"/>
          <w:i w:val="false"/>
          <w:color w:val="000000"/>
          <w:sz w:val="28"/>
        </w:rPr>
        <w:t>С дейін және одан төмен болғанда екі тәулік ішінде төмендегенде ғимаратты жылыту жүйелерін қосу бойынша және берілген режимде жылумен жабдықтау көздерінің жұмысын қамтамасыз ету жұмыстары орындалады.</w:t>
      </w:r>
    </w:p>
    <w:p>
      <w:pPr>
        <w:spacing w:after="0"/>
        <w:ind w:left="0"/>
        <w:jc w:val="both"/>
      </w:pPr>
      <w:r>
        <w:rPr>
          <w:rFonts w:ascii="Times New Roman"/>
          <w:b w:val="false"/>
          <w:i w:val="false"/>
          <w:color w:val="000000"/>
          <w:sz w:val="28"/>
        </w:rPr>
        <w:t>
      Ашық сызба бойынша жұмыс істейтін жылумен жабдықтау жүйелерінде нормативті және санитарлық нормаларға сәйкес сенімді ыстық сумен жабдықтауды қамтамасыз ете отырып, жылу тасығыштың айналымын мейілінше көп қысқарту қажет.</w:t>
      </w:r>
    </w:p>
    <w:p>
      <w:pPr>
        <w:spacing w:after="0"/>
        <w:ind w:left="0"/>
        <w:jc w:val="both"/>
      </w:pPr>
      <w:r>
        <w:rPr>
          <w:rFonts w:ascii="Times New Roman"/>
          <w:b w:val="false"/>
          <w:i w:val="false"/>
          <w:color w:val="000000"/>
          <w:sz w:val="28"/>
        </w:rPr>
        <w:t>
      61. Сыртқы ауа +10</w:t>
      </w:r>
      <w:r>
        <w:rPr>
          <w:rFonts w:ascii="Times New Roman"/>
          <w:b w:val="false"/>
          <w:i w:val="false"/>
          <w:color w:val="000000"/>
          <w:vertAlign w:val="superscript"/>
        </w:rPr>
        <w:t>о</w:t>
      </w:r>
      <w:r>
        <w:rPr>
          <w:rFonts w:ascii="Times New Roman"/>
          <w:b w:val="false"/>
          <w:i w:val="false"/>
          <w:color w:val="000000"/>
          <w:sz w:val="28"/>
        </w:rPr>
        <w:t>С орташа тәуліктік температурада және үш тәулік ішінде жоғары болғанда немесе сыртқы ауа температурасының күрт жоғарлауы туралы болжам барысында қалалар мен аудандардың жергілікті атқарушы органдары жылу маусымының аяқталғанын жариялайды.</w:t>
      </w:r>
    </w:p>
    <w:p>
      <w:pPr>
        <w:spacing w:after="0"/>
        <w:ind w:left="0"/>
        <w:jc w:val="both"/>
      </w:pPr>
      <w:r>
        <w:rPr>
          <w:rFonts w:ascii="Times New Roman"/>
          <w:b w:val="false"/>
          <w:i w:val="false"/>
          <w:color w:val="000000"/>
          <w:sz w:val="28"/>
        </w:rPr>
        <w:t>
      62. Жылу маусымының аяқталуы туралы хабарландырудан кейін коммуналдық қызметтерді тұтынушылар жазғы жұмыс режимінде (ыстық сумен жабдықтау) жылумен жабдықтау жүйесін ауыстыру кезінде жарылуларды болдырмау үшін ғимараттардың жылыту жүйесін ажыратады.</w:t>
      </w:r>
    </w:p>
    <w:p>
      <w:pPr>
        <w:spacing w:after="0"/>
        <w:ind w:left="0"/>
        <w:jc w:val="both"/>
      </w:pPr>
      <w:r>
        <w:rPr>
          <w:rFonts w:ascii="Times New Roman"/>
          <w:b w:val="false"/>
          <w:i w:val="false"/>
          <w:color w:val="000000"/>
          <w:sz w:val="28"/>
        </w:rPr>
        <w:t>
      63. Жылу кезеңі аралығында жылумен жабдықтаушы ұйымдар тұтынушыларды ыстық сумен жабдықтауды қамтамасыз етеді. Суарналық нүктеден (шүмектер, араластырғыштар) берілетін су температурасы санитарлық ережелер мен нормалар талаптарына жауап беруі тиіс.</w:t>
      </w:r>
    </w:p>
    <w:p>
      <w:pPr>
        <w:spacing w:after="0"/>
        <w:ind w:left="0"/>
        <w:jc w:val="both"/>
      </w:pPr>
      <w:r>
        <w:rPr>
          <w:rFonts w:ascii="Times New Roman"/>
          <w:b w:val="false"/>
          <w:i w:val="false"/>
          <w:color w:val="000000"/>
          <w:sz w:val="28"/>
        </w:rPr>
        <w:t>
      64. Жылу желілерін, жылу пункттерін және жылу тұтыну жүйелерін жөндеу 1 маусым мен 1 қыркүйек аралығында бір мезгілде жасалуы керек. Ыстық сумен жабдықтауды тоқтатуға байланысты жөндеудің ұсынылатын мерзімі – 14 күн.</w:t>
      </w:r>
    </w:p>
    <w:p>
      <w:pPr>
        <w:spacing w:after="0"/>
        <w:ind w:left="0"/>
        <w:jc w:val="left"/>
      </w:pPr>
      <w:r>
        <w:rPr>
          <w:rFonts w:ascii="Times New Roman"/>
          <w:b/>
          <w:i w:val="false"/>
          <w:color w:val="000000"/>
        </w:rPr>
        <w:t xml:space="preserve"> 9. Қағидаларды бұзған үшін жауапкершілік</w:t>
      </w:r>
    </w:p>
    <w:p>
      <w:pPr>
        <w:spacing w:after="0"/>
        <w:ind w:left="0"/>
        <w:jc w:val="both"/>
      </w:pPr>
      <w:r>
        <w:rPr>
          <w:rFonts w:ascii="Times New Roman"/>
          <w:b w:val="false"/>
          <w:i w:val="false"/>
          <w:color w:val="000000"/>
          <w:sz w:val="28"/>
        </w:rPr>
        <w:t>
      65. Қағидаларды бұзғаны үшін жауапкершілік Қазақстан Республикасының қолданыстағы заңнамасына сәйкес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3"/>
        <w:gridCol w:w="333"/>
        <w:gridCol w:w="333"/>
        <w:gridCol w:w="333"/>
        <w:gridCol w:w="333"/>
        <w:gridCol w:w="333"/>
        <w:gridCol w:w="333"/>
        <w:gridCol w:w="333"/>
        <w:gridCol w:w="333"/>
        <w:gridCol w:w="333"/>
        <w:gridCol w:w="333"/>
        <w:gridCol w:w="333"/>
        <w:gridCol w:w="333"/>
        <w:gridCol w:w="333"/>
        <w:gridCol w:w="333"/>
        <w:gridCol w:w="333"/>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w:t>
            </w:r>
            <w:r>
              <w:rPr>
                <w:rFonts w:ascii="Times New Roman"/>
                <w:b w:val="false"/>
                <w:i/>
                <w:color w:val="000000"/>
                <w:sz w:val="20"/>
              </w:rPr>
              <w:t>лысындағы</w:t>
            </w:r>
          </w:p>
          <w:p>
            <w:pPr>
              <w:spacing w:after="20"/>
              <w:ind w:left="20"/>
              <w:jc w:val="both"/>
            </w:pPr>
            <w:r>
              <w:rPr>
                <w:rFonts w:ascii="Times New Roman"/>
                <w:b w:val="false"/>
                <w:i w:val="false"/>
                <w:color w:val="000000"/>
                <w:sz w:val="20"/>
              </w:rPr>
              <w:t>
</w:t>
            </w:r>
            <w:r>
              <w:rPr>
                <w:rFonts w:ascii="Times New Roman"/>
                <w:b w:val="false"/>
                <w:i/>
                <w:color w:val="000000"/>
                <w:sz w:val="20"/>
              </w:rPr>
              <w:t>жылу маусымына дайындық және</w:t>
            </w:r>
          </w:p>
          <w:p>
            <w:pPr>
              <w:spacing w:after="20"/>
              <w:ind w:left="20"/>
              <w:jc w:val="both"/>
            </w:pPr>
            <w:r>
              <w:rPr>
                <w:rFonts w:ascii="Times New Roman"/>
                <w:b w:val="false"/>
                <w:i w:val="false"/>
                <w:color w:val="000000"/>
                <w:sz w:val="20"/>
              </w:rPr>
              <w:t>
</w:t>
            </w:r>
            <w:r>
              <w:rPr>
                <w:rFonts w:ascii="Times New Roman"/>
                <w:b w:val="false"/>
                <w:i/>
                <w:color w:val="000000"/>
                <w:sz w:val="20"/>
              </w:rPr>
              <w:t>оны өткізу Қағидаларына</w:t>
            </w:r>
          </w:p>
          <w:p>
            <w:pPr>
              <w:spacing w:after="20"/>
              <w:ind w:left="20"/>
              <w:jc w:val="both"/>
            </w:pPr>
            <w:r>
              <w:rPr>
                <w:rFonts w:ascii="Times New Roman"/>
                <w:b w:val="false"/>
                <w:i/>
                <w:color w:val="000000"/>
                <w:sz w:val="20"/>
              </w:rPr>
              <w:t>1-қосымш</w:t>
            </w:r>
            <w:r>
              <w:rPr>
                <w:rFonts w:ascii="Times New Roman"/>
                <w:b w:val="false"/>
                <w:i/>
                <w:color w:val="000000"/>
                <w:sz w:val="20"/>
              </w:rPr>
              <w:t>а</w:t>
            </w:r>
          </w:p>
          <w:p>
            <w:pPr>
              <w:spacing w:after="20"/>
              <w:ind w:left="20"/>
              <w:jc w:val="both"/>
            </w:pPr>
            <w:r>
              <w:rPr>
                <w:rFonts w:ascii="Times New Roman"/>
                <w:b w:val="false"/>
                <w:i w:val="false"/>
                <w:color w:val="000000"/>
                <w:sz w:val="20"/>
              </w:rPr>
              <w:t>
</w:t>
            </w:r>
            <w:r>
              <w:rPr>
                <w:rFonts w:ascii="Times New Roman"/>
                <w:b w:val="false"/>
                <w:i/>
                <w:color w:val="000000"/>
                <w:sz w:val="20"/>
              </w:rPr>
              <w:t>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______________ж.ж. жылу маусымына дайындық жөніндегі ІС-Шаралар</w:t>
            </w:r>
          </w:p>
          <w:p>
            <w:pPr>
              <w:spacing w:after="20"/>
              <w:ind w:left="20"/>
              <w:jc w:val="both"/>
            </w:pPr>
          </w:p>
          <w:p>
            <w:pPr>
              <w:spacing w:after="20"/>
              <w:ind w:left="20"/>
              <w:jc w:val="both"/>
            </w:pPr>
            <w:r>
              <w:rPr>
                <w:rFonts w:ascii="Times New Roman"/>
                <w:b/>
                <w:i w:val="false"/>
                <w:color w:val="000000"/>
              </w:rPr>
              <w:t>(жылу-электр станцияларын, қазандықтарды, АЖЖ,</w:t>
            </w:r>
          </w:p>
          <w:p>
            <w:pPr>
              <w:spacing w:after="20"/>
              <w:ind w:left="20"/>
              <w:jc w:val="both"/>
            </w:pPr>
            <w:r>
              <w:rPr>
                <w:rFonts w:ascii="Times New Roman"/>
                <w:b/>
                <w:i w:val="false"/>
                <w:color w:val="000000"/>
              </w:rPr>
              <w:t>жылу желілерін күрделі жөндеу)</w:t>
            </w:r>
          </w:p>
          <w:p>
            <w:pPr>
              <w:spacing w:after="20"/>
              <w:ind w:left="20"/>
              <w:jc w:val="both"/>
            </w:pPr>
            <w:r>
              <w:rPr>
                <w:rFonts w:ascii="Times New Roman"/>
                <w:b w:val="false"/>
                <w:i w:val="false"/>
                <w:color w:val="ff0000"/>
                <w:sz w:val="20"/>
              </w:rPr>
              <w:t xml:space="preserve">
Ескерту. 1-қосымша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0"/>
              </w:rPr>
              <w:t>шешімімен</w:t>
            </w:r>
            <w:r>
              <w:rPr>
                <w:rFonts w:ascii="Times New Roman"/>
                <w:b w:val="false"/>
                <w:i w:val="false"/>
                <w:color w:val="ff0000"/>
                <w:sz w:val="20"/>
              </w:rPr>
              <w:t>.</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3"/>
          <w:p>
            <w:pPr>
              <w:spacing w:after="20"/>
              <w:ind w:left="20"/>
              <w:jc w:val="both"/>
            </w:pPr>
            <w:r>
              <w:rPr>
                <w:rFonts w:ascii="Times New Roman"/>
                <w:b w:val="false"/>
                <w:i w:val="false"/>
                <w:color w:val="000000"/>
                <w:sz w:val="20"/>
              </w:rPr>
              <w:t>
№</w:t>
            </w:r>
          </w:p>
          <w:bookmarkEnd w:id="4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аудан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жылу көздері, бірлік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құны/дайындық, млн.теңге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жылу желілері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жөндеу жұмыстарының құны, млн.теңге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ЖЭО, МАЭС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қазандықтар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АЖЖ</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ЖЭО, МАЭС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қазандықтар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АЖЖ</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 км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барлығы, км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жұмыстарының құны, млн.теңге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5"/>
          <w:p>
            <w:pPr>
              <w:spacing w:after="20"/>
              <w:ind w:left="20"/>
              <w:jc w:val="both"/>
            </w:pPr>
            <w:r>
              <w:rPr>
                <w:rFonts w:ascii="Times New Roman"/>
                <w:b w:val="false"/>
                <w:i w:val="false"/>
                <w:color w:val="000000"/>
                <w:sz w:val="20"/>
              </w:rPr>
              <w:t>
 </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мәслихатының XIII сессияның</w:t>
            </w:r>
          </w:p>
          <w:p>
            <w:pPr>
              <w:spacing w:after="20"/>
              <w:ind w:left="20"/>
              <w:jc w:val="both"/>
            </w:pPr>
            <w:r>
              <w:rPr>
                <w:rFonts w:ascii="Times New Roman"/>
                <w:b w:val="false"/>
                <w:i w:val="false"/>
                <w:color w:val="000000"/>
                <w:sz w:val="20"/>
              </w:rPr>
              <w:t>017 жылғы 12 желтоқсандағы № 266 шешіміне</w:t>
            </w:r>
          </w:p>
          <w:p>
            <w:pPr>
              <w:spacing w:after="20"/>
              <w:ind w:left="20"/>
              <w:jc w:val="both"/>
            </w:pPr>
            <w:r>
              <w:rPr>
                <w:rFonts w:ascii="Times New Roman"/>
                <w:b w:val="false"/>
                <w:i w:val="false"/>
                <w:color w:val="000000"/>
                <w:sz w:val="20"/>
              </w:rPr>
              <w:t>2-қосымша</w:t>
            </w:r>
          </w:p>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облысындағы</w:t>
            </w:r>
          </w:p>
          <w:p>
            <w:pPr>
              <w:spacing w:after="20"/>
              <w:ind w:left="20"/>
              <w:jc w:val="both"/>
            </w:pPr>
            <w:r>
              <w:rPr>
                <w:rFonts w:ascii="Times New Roman"/>
                <w:b w:val="false"/>
                <w:i w:val="false"/>
                <w:color w:val="000000"/>
                <w:sz w:val="20"/>
              </w:rPr>
              <w:t>
</w:t>
            </w:r>
            <w:r>
              <w:rPr>
                <w:rFonts w:ascii="Times New Roman"/>
                <w:b w:val="false"/>
                <w:i/>
                <w:color w:val="000000"/>
                <w:sz w:val="20"/>
              </w:rPr>
              <w:t>жылу маусымына дайындық және</w:t>
            </w:r>
          </w:p>
          <w:p>
            <w:pPr>
              <w:spacing w:after="20"/>
              <w:ind w:left="20"/>
              <w:jc w:val="both"/>
            </w:pPr>
            <w:r>
              <w:rPr>
                <w:rFonts w:ascii="Times New Roman"/>
                <w:b w:val="false"/>
                <w:i w:val="false"/>
                <w:color w:val="000000"/>
                <w:sz w:val="20"/>
              </w:rPr>
              <w:t>
</w:t>
            </w:r>
            <w:r>
              <w:rPr>
                <w:rFonts w:ascii="Times New Roman"/>
                <w:b w:val="false"/>
                <w:i/>
                <w:color w:val="000000"/>
                <w:sz w:val="20"/>
              </w:rPr>
              <w:t>оны өткізу Қағидаларына</w:t>
            </w:r>
          </w:p>
          <w:p>
            <w:pPr>
              <w:spacing w:after="20"/>
              <w:ind w:left="20"/>
              <w:jc w:val="both"/>
            </w:pPr>
            <w:r>
              <w:rPr>
                <w:rFonts w:ascii="Times New Roman"/>
                <w:b w:val="false"/>
                <w:i/>
                <w:color w:val="000000"/>
                <w:sz w:val="20"/>
              </w:rPr>
              <w:t>2-қосымша</w:t>
            </w:r>
          </w:p>
          <w:p>
            <w:pPr>
              <w:spacing w:after="20"/>
              <w:ind w:left="20"/>
              <w:jc w:val="both"/>
            </w:pPr>
            <w:r>
              <w:rPr>
                <w:rFonts w:ascii="Times New Roman"/>
                <w:b w:val="false"/>
                <w:i w:val="false"/>
                <w:color w:val="000000"/>
                <w:sz w:val="20"/>
              </w:rPr>
              <w:t>
</w:t>
            </w:r>
            <w:r>
              <w:rPr>
                <w:rFonts w:ascii="Times New Roman"/>
                <w:b w:val="false"/>
                <w:i/>
                <w:color w:val="000000"/>
                <w:sz w:val="20"/>
              </w:rPr>
              <w:t>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 құбыры мен кәріз желілерін</w:t>
            </w:r>
          </w:p>
          <w:p>
            <w:pPr>
              <w:spacing w:after="20"/>
              <w:ind w:left="20"/>
              <w:jc w:val="both"/>
            </w:pPr>
          </w:p>
          <w:p>
            <w:pPr>
              <w:spacing w:after="20"/>
              <w:ind w:left="20"/>
              <w:jc w:val="both"/>
            </w:pPr>
            <w:r>
              <w:rPr>
                <w:rFonts w:ascii="Times New Roman"/>
                <w:b/>
                <w:i w:val="false"/>
                <w:color w:val="000000"/>
              </w:rPr>
              <w:t>_____________ж.ж. жылу маусымына дайындау жөніндегі</w:t>
            </w:r>
          </w:p>
          <w:p>
            <w:pPr>
              <w:spacing w:after="20"/>
              <w:ind w:left="20"/>
              <w:jc w:val="both"/>
            </w:pPr>
            <w:r>
              <w:rPr>
                <w:rFonts w:ascii="Times New Roman"/>
                <w:b w:val="false"/>
                <w:i w:val="false"/>
                <w:color w:val="ff0000"/>
                <w:sz w:val="20"/>
              </w:rPr>
              <w:t xml:space="preserve">
Ескерту. 2-қосымша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0"/>
              </w:rPr>
              <w:t>шешімімен</w:t>
            </w:r>
            <w:r>
              <w:rPr>
                <w:rFonts w:ascii="Times New Roman"/>
                <w:b w:val="false"/>
                <w:i w:val="false"/>
                <w:color w:val="ff0000"/>
                <w:sz w:val="20"/>
              </w:rPr>
              <w:t>.</w:t>
            </w:r>
          </w:p>
          <w:p>
            <w:pPr>
              <w:spacing w:after="0"/>
              <w:ind w:left="0"/>
              <w:jc w:val="both"/>
            </w:pPr>
            <w:r>
              <w:rPr>
                <w:rFonts w:ascii="Times New Roman"/>
                <w:b/>
                <w:i w:val="false"/>
                <w:color w:val="000000"/>
              </w:rPr>
              <w:t xml:space="preserve"> ІС-ШАРАЛАР</w:t>
            </w:r>
          </w:p>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46"/>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аудан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 құбыры </w:t>
            </w:r>
            <w:r>
              <w:rPr>
                <w:rFonts w:ascii="Times New Roman"/>
                <w:b/>
                <w:i w:val="false"/>
                <w:color w:val="000000"/>
                <w:sz w:val="20"/>
              </w:rPr>
              <w:t>желілері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кәріз желілері (км)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Желілер бойынша барлық жөндеу, 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жұмыстарының жалпы құны (млн.теңге)</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w:t>
            </w:r>
            <w:r>
              <w:rPr>
                <w:rFonts w:ascii="Times New Roman"/>
                <w:b/>
                <w:i w:val="false"/>
                <w:color w:val="000000"/>
                <w:sz w:val="20"/>
              </w:rPr>
              <w:t>желілер,</w:t>
            </w:r>
          </w:p>
          <w:p>
            <w:pPr>
              <w:spacing w:after="20"/>
              <w:ind w:left="20"/>
              <w:jc w:val="both"/>
            </w:pPr>
            <w:r>
              <w:rPr>
                <w:rFonts w:ascii="Times New Roman"/>
                <w:b/>
                <w:i w:val="false"/>
                <w:color w:val="000000"/>
                <w:sz w:val="20"/>
              </w:rPr>
              <w:t>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w:t>
            </w:r>
          </w:p>
          <w:p>
            <w:pPr>
              <w:spacing w:after="20"/>
              <w:ind w:left="20"/>
              <w:jc w:val="both"/>
            </w:pPr>
            <w:r>
              <w:rPr>
                <w:rFonts w:ascii="Times New Roman"/>
                <w:b/>
                <w:i w:val="false"/>
                <w:color w:val="000000"/>
                <w:sz w:val="20"/>
              </w:rPr>
              <w:t>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Жөндеуқұны, млн.теңге</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w:t>
            </w:r>
            <w:r>
              <w:rPr>
                <w:rFonts w:ascii="Times New Roman"/>
                <w:b/>
                <w:i w:val="false"/>
                <w:color w:val="000000"/>
                <w:sz w:val="20"/>
              </w:rPr>
              <w:t>желілер,</w:t>
            </w:r>
          </w:p>
          <w:p>
            <w:pPr>
              <w:spacing w:after="20"/>
              <w:ind w:left="20"/>
              <w:jc w:val="both"/>
            </w:pPr>
            <w:r>
              <w:rPr>
                <w:rFonts w:ascii="Times New Roman"/>
                <w:b/>
                <w:i w:val="false"/>
                <w:color w:val="000000"/>
                <w:sz w:val="20"/>
              </w:rPr>
              <w:t>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w:t>
            </w:r>
          </w:p>
          <w:p>
            <w:pPr>
              <w:spacing w:after="20"/>
              <w:ind w:left="20"/>
              <w:jc w:val="both"/>
            </w:pPr>
            <w:r>
              <w:rPr>
                <w:rFonts w:ascii="Times New Roman"/>
                <w:b/>
                <w:i w:val="false"/>
                <w:color w:val="000000"/>
                <w:sz w:val="20"/>
              </w:rPr>
              <w:t>км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Жөндеуқұны, млн.теңге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47"/>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облысындағы</w:t>
            </w:r>
          </w:p>
          <w:p>
            <w:pPr>
              <w:spacing w:after="20"/>
              <w:ind w:left="20"/>
              <w:jc w:val="both"/>
            </w:pPr>
            <w:r>
              <w:rPr>
                <w:rFonts w:ascii="Times New Roman"/>
                <w:b w:val="false"/>
                <w:i w:val="false"/>
                <w:color w:val="000000"/>
                <w:sz w:val="20"/>
              </w:rPr>
              <w:t>
</w:t>
            </w:r>
            <w:r>
              <w:rPr>
                <w:rFonts w:ascii="Times New Roman"/>
                <w:b w:val="false"/>
                <w:i/>
                <w:color w:val="000000"/>
                <w:sz w:val="20"/>
              </w:rPr>
              <w:t>жылу маусымына дайындық және</w:t>
            </w:r>
          </w:p>
          <w:p>
            <w:pPr>
              <w:spacing w:after="20"/>
              <w:ind w:left="20"/>
              <w:jc w:val="both"/>
            </w:pPr>
            <w:r>
              <w:rPr>
                <w:rFonts w:ascii="Times New Roman"/>
                <w:b w:val="false"/>
                <w:i w:val="false"/>
                <w:color w:val="000000"/>
                <w:sz w:val="20"/>
              </w:rPr>
              <w:t>
</w:t>
            </w:r>
            <w:r>
              <w:rPr>
                <w:rFonts w:ascii="Times New Roman"/>
                <w:b w:val="false"/>
                <w:i/>
                <w:color w:val="000000"/>
                <w:sz w:val="20"/>
              </w:rPr>
              <w:t>оны өткізу Қағидаларына</w:t>
            </w:r>
          </w:p>
          <w:p>
            <w:pPr>
              <w:spacing w:after="20"/>
              <w:ind w:left="20"/>
              <w:jc w:val="both"/>
            </w:pPr>
            <w:r>
              <w:rPr>
                <w:rFonts w:ascii="Times New Roman"/>
                <w:b w:val="false"/>
                <w:i/>
                <w:color w:val="000000"/>
                <w:sz w:val="20"/>
              </w:rPr>
              <w:t xml:space="preserve"> 3-қосымша</w:t>
            </w:r>
          </w:p>
          <w:p>
            <w:pPr>
              <w:spacing w:after="20"/>
              <w:ind w:left="20"/>
              <w:jc w:val="both"/>
            </w:pPr>
            <w:r>
              <w:rPr>
                <w:rFonts w:ascii="Times New Roman"/>
                <w:b w:val="false"/>
                <w:i w:val="false"/>
                <w:color w:val="000000"/>
                <w:sz w:val="20"/>
              </w:rPr>
              <w:t>
</w:t>
            </w:r>
            <w:r>
              <w:rPr>
                <w:rFonts w:ascii="Times New Roman"/>
                <w:b w:val="false"/>
                <w:i/>
                <w:color w:val="000000"/>
                <w:sz w:val="20"/>
              </w:rPr>
              <w:t>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0"/>
              <w:ind w:left="0"/>
              <w:jc w:val="both"/>
            </w:pPr>
            <w:bookmarkStart w:name="z62" w:id="50"/>
            <w:r>
              <w:rPr>
                <w:rFonts w:ascii="Times New Roman"/>
                <w:b/>
                <w:i w:val="false"/>
                <w:color w:val="000000"/>
              </w:rPr>
              <w:t xml:space="preserve"> Электр беру желілері мен қосалқы станцияларды</w:t>
            </w:r>
          </w:p>
          <w:bookmarkEnd w:id="50"/>
          <w:p>
            <w:pPr>
              <w:spacing w:after="20"/>
              <w:ind w:left="20"/>
              <w:jc w:val="both"/>
            </w:pPr>
          </w:p>
          <w:p>
            <w:pPr>
              <w:spacing w:after="20"/>
              <w:ind w:left="20"/>
              <w:jc w:val="both"/>
            </w:pPr>
            <w:r>
              <w:rPr>
                <w:rFonts w:ascii="Times New Roman"/>
                <w:b/>
                <w:i w:val="false"/>
                <w:color w:val="000000"/>
              </w:rPr>
              <w:t xml:space="preserve">_____________ж.ж. жылу маусымына дайындау жөніндегі </w:t>
            </w:r>
          </w:p>
          <w:p>
            <w:pPr>
              <w:spacing w:after="20"/>
              <w:ind w:left="20"/>
              <w:jc w:val="both"/>
            </w:pPr>
            <w:r>
              <w:rPr>
                <w:rFonts w:ascii="Times New Roman"/>
                <w:b/>
                <w:i w:val="false"/>
                <w:color w:val="000000"/>
              </w:rPr>
              <w:t>ІС-ШАРАЛАР</w:t>
            </w:r>
          </w:p>
          <w:bookmarkEnd w:id="49"/>
          <w:p>
            <w:pPr>
              <w:spacing w:after="20"/>
              <w:ind w:left="20"/>
              <w:jc w:val="both"/>
            </w:pPr>
            <w:r>
              <w:rPr>
                <w:rFonts w:ascii="Times New Roman"/>
                <w:b w:val="false"/>
                <w:i w:val="false"/>
                <w:color w:val="ff0000"/>
                <w:sz w:val="20"/>
              </w:rPr>
              <w:t xml:space="preserve">
Ескерту. 3-қосымша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0"/>
              </w:rPr>
              <w:t>шешімімен</w:t>
            </w:r>
            <w:r>
              <w:rPr>
                <w:rFonts w:ascii="Times New Roman"/>
                <w:b w:val="false"/>
                <w:i w:val="false"/>
                <w:color w:val="ff0000"/>
                <w:sz w:val="20"/>
              </w:rPr>
              <w:t>.</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w:t>
            </w:r>
          </w:p>
          <w:bookmarkEnd w:id="5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мен қосалқы станциялар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жөндеу жұмыстарының құны, млн.теңге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 (шт)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құны, млн.теңге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оның ішінде</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құны, млн.теңге</w:t>
            </w:r>
          </w:p>
        </w:tc>
        <w:tc>
          <w:tcPr>
            <w:tcW w:w="0" w:type="auto"/>
            <w:gridSpan w:val="2"/>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Кабелдік желілер</w:t>
            </w:r>
          </w:p>
        </w:tc>
        <w:tc>
          <w:tcPr>
            <w:tcW w:w="0" w:type="auto"/>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Кабелдік желілер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облысындағы</w:t>
            </w:r>
          </w:p>
          <w:p>
            <w:pPr>
              <w:spacing w:after="20"/>
              <w:ind w:left="20"/>
              <w:jc w:val="both"/>
            </w:pPr>
            <w:r>
              <w:rPr>
                <w:rFonts w:ascii="Times New Roman"/>
                <w:b w:val="false"/>
                <w:i w:val="false"/>
                <w:color w:val="000000"/>
                <w:sz w:val="20"/>
              </w:rPr>
              <w:t>
</w:t>
            </w:r>
            <w:r>
              <w:rPr>
                <w:rFonts w:ascii="Times New Roman"/>
                <w:b w:val="false"/>
                <w:i/>
                <w:color w:val="000000"/>
                <w:sz w:val="20"/>
              </w:rPr>
              <w:t>жылу маусымына дайындық және</w:t>
            </w:r>
          </w:p>
          <w:p>
            <w:pPr>
              <w:spacing w:after="20"/>
              <w:ind w:left="20"/>
              <w:jc w:val="both"/>
            </w:pPr>
            <w:r>
              <w:rPr>
                <w:rFonts w:ascii="Times New Roman"/>
                <w:b w:val="false"/>
                <w:i w:val="false"/>
                <w:color w:val="000000"/>
                <w:sz w:val="20"/>
              </w:rPr>
              <w:t>
</w:t>
            </w:r>
            <w:r>
              <w:rPr>
                <w:rFonts w:ascii="Times New Roman"/>
                <w:b w:val="false"/>
                <w:i/>
                <w:color w:val="000000"/>
                <w:sz w:val="20"/>
              </w:rPr>
              <w:t>оны өткізу Қағидаларына</w:t>
            </w:r>
          </w:p>
          <w:p>
            <w:pPr>
              <w:spacing w:after="20"/>
              <w:ind w:left="20"/>
              <w:jc w:val="both"/>
            </w:pPr>
            <w:r>
              <w:rPr>
                <w:rFonts w:ascii="Times New Roman"/>
                <w:b w:val="false"/>
                <w:i/>
                <w:color w:val="000000"/>
                <w:sz w:val="20"/>
              </w:rPr>
              <w:t xml:space="preserve"> 4-қосымша</w:t>
            </w:r>
          </w:p>
          <w:p>
            <w:pPr>
              <w:spacing w:after="20"/>
              <w:ind w:left="20"/>
              <w:jc w:val="both"/>
            </w:pPr>
            <w:r>
              <w:rPr>
                <w:rFonts w:ascii="Times New Roman"/>
                <w:b w:val="false"/>
                <w:i w:val="false"/>
                <w:color w:val="000000"/>
                <w:sz w:val="20"/>
              </w:rPr>
              <w:t>
</w:t>
            </w:r>
            <w:r>
              <w:rPr>
                <w:rFonts w:ascii="Times New Roman"/>
                <w:b w:val="false"/>
                <w:i/>
                <w:color w:val="000000"/>
                <w:sz w:val="20"/>
              </w:rPr>
              <w:t>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0"/>
              <w:ind w:left="0"/>
              <w:jc w:val="both"/>
            </w:pPr>
            <w:bookmarkStart w:name="z75" w:id="56"/>
            <w:r>
              <w:rPr>
                <w:rFonts w:ascii="Times New Roman"/>
                <w:b/>
                <w:i w:val="false"/>
                <w:color w:val="000000"/>
              </w:rPr>
              <w:t xml:space="preserve"> ДАЙЫНДЫҚ АКТІСІ БОЙЫНША ҮЙЛЕРДІ ДАЙЫНДАУ</w:t>
            </w:r>
          </w:p>
          <w:bookmarkEnd w:id="56"/>
          <w:p>
            <w:pPr>
              <w:spacing w:after="20"/>
              <w:ind w:left="20"/>
              <w:jc w:val="both"/>
            </w:pPr>
          </w:p>
          <w:p>
            <w:pPr>
              <w:spacing w:after="20"/>
              <w:ind w:left="20"/>
              <w:jc w:val="both"/>
            </w:pPr>
            <w:r>
              <w:rPr>
                <w:rFonts w:ascii="Times New Roman"/>
                <w:b/>
                <w:i w:val="false"/>
                <w:color w:val="000000"/>
              </w:rPr>
              <w:t>ЖӘНЕ ТАПСЫРУ КЕСТЕСІ</w:t>
            </w:r>
          </w:p>
          <w:bookmarkEnd w:id="55"/>
          <w:p>
            <w:pPr>
              <w:spacing w:after="20"/>
              <w:ind w:left="20"/>
              <w:jc w:val="both"/>
            </w:pPr>
            <w:r>
              <w:rPr>
                <w:rFonts w:ascii="Times New Roman"/>
                <w:b w:val="false"/>
                <w:i w:val="false"/>
                <w:color w:val="ff0000"/>
                <w:sz w:val="20"/>
              </w:rPr>
              <w:t xml:space="preserve">
Ескерту. 4-қосымша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0"/>
              </w:rPr>
              <w:t>шешімімен</w:t>
            </w:r>
            <w:r>
              <w:rPr>
                <w:rFonts w:ascii="Times New Roman"/>
                <w:b w:val="false"/>
                <w:i w:val="false"/>
                <w:color w:val="ff0000"/>
                <w:sz w:val="20"/>
              </w:rPr>
              <w:t>.</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w:t>
            </w:r>
          </w:p>
          <w:bookmarkEnd w:id="57"/>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көпқабатты тұрғын үйлер,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Келесілерден жылынатын үйлер саны, оның ішінде</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маусымына дайындалатын барлық көпқабатты тұрғын үйлер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АКТІСІ БОЙЫНША ҮЙЛЕРДІ ДАЙЫНДАУ ЖӘНЕ ТАПСЫРУ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МАЭС</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мамыр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шілде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тамыз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58"/>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w:t>
            </w:r>
          </w:p>
          <w:bookmarkEnd w:id="59"/>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w:t>
            </w:r>
          </w:p>
          <w:bookmarkEnd w:id="60"/>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1"/>
          <w:p>
            <w:pPr>
              <w:spacing w:after="0"/>
              <w:ind w:left="0"/>
              <w:jc w:val="both"/>
            </w:pPr>
            <w:r>
              <w:rPr>
                <w:rFonts w:ascii="Times New Roman"/>
                <w:b/>
                <w:i w:val="false"/>
                <w:color w:val="000000"/>
              </w:rPr>
              <w:t xml:space="preserve"> __________________ ж.ж. жылу маусымына дайындық актісі бойынша әлеуметтік мәдени тұрмыстық нысандарды дайындау мен тапсыру Іс-шаралары</w:t>
            </w:r>
          </w:p>
          <w:bookmarkEnd w:id="61"/>
          <w:p>
            <w:pPr>
              <w:spacing w:after="20"/>
              <w:ind w:left="20"/>
              <w:jc w:val="both"/>
            </w:pPr>
            <w:r>
              <w:rPr>
                <w:rFonts w:ascii="Times New Roman"/>
                <w:b w:val="false"/>
                <w:i w:val="false"/>
                <w:color w:val="ff0000"/>
                <w:sz w:val="20"/>
              </w:rPr>
              <w:t xml:space="preserve">
Ескерту. 5-қосымша жаңа редакцияда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0"/>
              </w:rPr>
              <w:t>шешімімен</w:t>
            </w:r>
            <w:r>
              <w:rPr>
                <w:rFonts w:ascii="Times New Roman"/>
                <w:b w:val="false"/>
                <w:i w:val="false"/>
                <w:color w:val="ff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облысындағы</w:t>
            </w:r>
          </w:p>
          <w:p>
            <w:pPr>
              <w:spacing w:after="20"/>
              <w:ind w:left="20"/>
              <w:jc w:val="both"/>
            </w:pPr>
            <w:r>
              <w:rPr>
                <w:rFonts w:ascii="Times New Roman"/>
                <w:b w:val="false"/>
                <w:i w:val="false"/>
                <w:color w:val="000000"/>
                <w:sz w:val="20"/>
              </w:rPr>
              <w:t>
</w:t>
            </w:r>
            <w:r>
              <w:rPr>
                <w:rFonts w:ascii="Times New Roman"/>
                <w:b w:val="false"/>
                <w:i/>
                <w:color w:val="000000"/>
                <w:sz w:val="20"/>
              </w:rPr>
              <w:t>жылу маусымына дайындық және</w:t>
            </w:r>
          </w:p>
          <w:p>
            <w:pPr>
              <w:spacing w:after="20"/>
              <w:ind w:left="20"/>
              <w:jc w:val="both"/>
            </w:pPr>
            <w:r>
              <w:rPr>
                <w:rFonts w:ascii="Times New Roman"/>
                <w:b w:val="false"/>
                <w:i w:val="false"/>
                <w:color w:val="000000"/>
                <w:sz w:val="20"/>
              </w:rPr>
              <w:t>
</w:t>
            </w:r>
            <w:r>
              <w:rPr>
                <w:rFonts w:ascii="Times New Roman"/>
                <w:b w:val="false"/>
                <w:i/>
                <w:color w:val="000000"/>
                <w:sz w:val="20"/>
              </w:rPr>
              <w:t>оны өткізу Қағидаларына</w:t>
            </w:r>
          </w:p>
          <w:p>
            <w:pPr>
              <w:spacing w:after="20"/>
              <w:ind w:left="20"/>
              <w:jc w:val="both"/>
            </w:pPr>
            <w:r>
              <w:rPr>
                <w:rFonts w:ascii="Times New Roman"/>
                <w:b w:val="false"/>
                <w:i/>
                <w:color w:val="000000"/>
                <w:sz w:val="20"/>
              </w:rPr>
              <w:t xml:space="preserve"> 5-қосымша</w:t>
            </w:r>
          </w:p>
          <w:p>
            <w:pPr>
              <w:spacing w:after="20"/>
              <w:ind w:left="20"/>
              <w:jc w:val="both"/>
            </w:pPr>
            <w:r>
              <w:rPr>
                <w:rFonts w:ascii="Times New Roman"/>
                <w:b w:val="false"/>
                <w:i w:val="false"/>
                <w:color w:val="000000"/>
                <w:sz w:val="20"/>
              </w:rPr>
              <w:t>
</w:t>
            </w:r>
            <w:r>
              <w:rPr>
                <w:rFonts w:ascii="Times New Roman"/>
                <w:b w:val="false"/>
                <w:i/>
                <w:color w:val="000000"/>
                <w:sz w:val="20"/>
              </w:rPr>
              <w:t>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xml:space="preserve">(күні </w:t>
            </w:r>
          </w:p>
          <w:p>
            <w:pPr>
              <w:spacing w:after="20"/>
              <w:ind w:left="20"/>
              <w:jc w:val="both"/>
            </w:pPr>
            <w:r>
              <w:rPr>
                <w:rFonts w:ascii="Times New Roman"/>
                <w:b w:val="false"/>
                <w:i w:val="false"/>
                <w:color w:val="000000"/>
                <w:sz w:val="20"/>
              </w:rPr>
              <w:t>
 </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2"/>
          <w:p>
            <w:pPr>
              <w:spacing w:after="20"/>
              <w:ind w:left="20"/>
              <w:jc w:val="both"/>
            </w:pPr>
            <w:r>
              <w:rPr>
                <w:rFonts w:ascii="Times New Roman"/>
                <w:b w:val="false"/>
                <w:i w:val="false"/>
                <w:color w:val="000000"/>
                <w:sz w:val="20"/>
              </w:rPr>
              <w:t>
№</w:t>
            </w:r>
          </w:p>
          <w:bookmarkEnd w:id="62"/>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жылынатын, оның ішінде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көмір көлемі, мың тонна </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жылынатын,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көмір көлемі, мың тонна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жылынатын,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көмір көлемі, мың тонна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3"/>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63"/>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4"/>
          <w:p>
            <w:pPr>
              <w:spacing w:after="20"/>
              <w:ind w:left="20"/>
              <w:jc w:val="both"/>
            </w:pPr>
            <w:r>
              <w:rPr>
                <w:rFonts w:ascii="Times New Roman"/>
                <w:b w:val="false"/>
                <w:i w:val="false"/>
                <w:color w:val="000000"/>
                <w:sz w:val="20"/>
              </w:rPr>
              <w:t>
 </w:t>
            </w:r>
          </w:p>
          <w:bookmarkEnd w:id="64"/>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кестенің жалғасы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нысандар</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 үшін барлық көмір көлемі, мың тонна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жылынатын, оның ішінде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көмір көлемі, мың тонна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жылынатын,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көмір көлемі, мың тонна</w:t>
            </w: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Қарағанды облысындағы</w:t>
            </w:r>
          </w:p>
          <w:p>
            <w:pPr>
              <w:spacing w:after="20"/>
              <w:ind w:left="20"/>
              <w:jc w:val="both"/>
            </w:pPr>
            <w:r>
              <w:rPr>
                <w:rFonts w:ascii="Times New Roman"/>
                <w:b w:val="false"/>
                <w:i w:val="false"/>
                <w:color w:val="000000"/>
                <w:sz w:val="20"/>
              </w:rPr>
              <w:t>
жылу маусымына дайындық және</w:t>
            </w:r>
          </w:p>
          <w:p>
            <w:pPr>
              <w:spacing w:after="20"/>
              <w:ind w:left="20"/>
              <w:jc w:val="both"/>
            </w:pPr>
            <w:r>
              <w:rPr>
                <w:rFonts w:ascii="Times New Roman"/>
                <w:b w:val="false"/>
                <w:i w:val="false"/>
                <w:color w:val="000000"/>
                <w:sz w:val="20"/>
              </w:rPr>
              <w:t xml:space="preserve">
оны өткізу Қағидаларына </w:t>
            </w:r>
          </w:p>
          <w:p>
            <w:pPr>
              <w:spacing w:after="20"/>
              <w:ind w:left="20"/>
              <w:jc w:val="both"/>
            </w:pPr>
            <w:r>
              <w:rPr>
                <w:rFonts w:ascii="Times New Roman"/>
                <w:b w:val="false"/>
                <w:i w:val="false"/>
                <w:color w:val="000000"/>
                <w:sz w:val="20"/>
              </w:rPr>
              <w:t>
6-қосымша</w:t>
            </w:r>
          </w:p>
          <w:p>
            <w:pPr>
              <w:spacing w:after="20"/>
              <w:ind w:left="20"/>
              <w:jc w:val="both"/>
            </w:pPr>
            <w:r>
              <w:rPr>
                <w:rFonts w:ascii="Times New Roman"/>
                <w:b w:val="false"/>
                <w:i w:val="false"/>
                <w:color w:val="000000"/>
                <w:sz w:val="20"/>
              </w:rPr>
              <w:t>
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w:t>
            </w:r>
          </w:p>
        </w:tc>
      </w:tr>
      <w:tr>
        <w:trPr>
          <w:trHeight w:val="30" w:hRule="atLeast"/>
        </w:trPr>
        <w:tc>
          <w:tcPr>
            <w:tcW w:w="0" w:type="auto"/>
            <w:gridSpan w:val="16"/>
            <w:tcBorders/>
            <w:tcMar>
              <w:top w:w="15" w:type="dxa"/>
              <w:left w:w="15" w:type="dxa"/>
              <w:bottom w:w="15" w:type="dxa"/>
              <w:right w:w="15" w:type="dxa"/>
            </w:tcMar>
            <w:vAlign w:val="center"/>
          </w:tcPr>
          <w:bookmarkStart w:name="z103" w:id="65"/>
          <w:p>
            <w:pPr>
              <w:spacing w:after="0"/>
              <w:ind w:left="0"/>
              <w:jc w:val="both"/>
            </w:pPr>
            <w:r>
              <w:rPr>
                <w:rFonts w:ascii="Times New Roman"/>
                <w:b/>
                <w:i w:val="false"/>
                <w:color w:val="000000"/>
              </w:rPr>
              <w:t xml:space="preserve"> _______________ ж.ж. жылу маусымына тіршілікті қамтамасыз ету объектілерін (инженерлік желілер, электрлік қосалқы станциялар) дайындау және тапсыру бойынша іс-шаралар</w:t>
            </w:r>
          </w:p>
          <w:bookmarkEnd w:id="65"/>
          <w:p>
            <w:pPr>
              <w:spacing w:after="20"/>
              <w:ind w:left="20"/>
              <w:jc w:val="both"/>
            </w:pPr>
            <w:r>
              <w:rPr>
                <w:rFonts w:ascii="Times New Roman"/>
                <w:b w:val="false"/>
                <w:i w:val="false"/>
                <w:color w:val="ff0000"/>
                <w:sz w:val="20"/>
              </w:rPr>
              <w:t xml:space="preserve">
Ескерту. 6-қосымша жаңа редакцияда - Қарағанды облыстық мәслихатының 22.06.2023 </w:t>
            </w:r>
            <w:r>
              <w:rPr>
                <w:rFonts w:ascii="Times New Roman"/>
                <w:b w:val="false"/>
                <w:i w:val="false"/>
                <w:color w:val="ff0000"/>
                <w:sz w:val="20"/>
              </w:rPr>
              <w:t>№ 54</w:t>
            </w:r>
            <w:r>
              <w:rPr>
                <w:rFonts w:ascii="Times New Roman"/>
                <w:b w:val="false"/>
                <w:i w:val="false"/>
                <w:color w:val="ff0000"/>
                <w:sz w:val="20"/>
              </w:rPr>
              <w:t xml:space="preserve"> (оның алғашқы ресми жарияланған күннен кейін он күнтізбелік күн өткен соң қолданысқа енеді) шешімімен.</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20___ж. "_____" _________________ жағдай бойынша</w:t>
      </w:r>
    </w:p>
    <w:bookmarkStart w:name="z21" w:id="66"/>
    <w:p>
      <w:pPr>
        <w:spacing w:after="0"/>
        <w:ind w:left="0"/>
        <w:jc w:val="both"/>
      </w:pPr>
      <w:r>
        <w:rPr>
          <w:rFonts w:ascii="Times New Roman"/>
          <w:b w:val="false"/>
          <w:i w:val="false"/>
          <w:color w:val="000000"/>
          <w:sz w:val="28"/>
        </w:rPr>
        <w:t>
      20___ж. "_____" ____________ іс-шараның орындалу жоспары-______%</w:t>
      </w:r>
    </w:p>
    <w:bookmarkEnd w:id="66"/>
    <w:bookmarkStart w:name="z22" w:id="67"/>
    <w:p>
      <w:pPr>
        <w:spacing w:after="0"/>
        <w:ind w:left="0"/>
        <w:jc w:val="both"/>
      </w:pPr>
      <w:r>
        <w:rPr>
          <w:rFonts w:ascii="Times New Roman"/>
          <w:b w:val="false"/>
          <w:i w:val="false"/>
          <w:color w:val="000000"/>
          <w:sz w:val="28"/>
        </w:rPr>
        <w:t>
      20____ж. "_____" ____________іс-шараның орындалу фактісі-______%</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3" w:id="68"/>
    <w:p>
      <w:pPr>
        <w:spacing w:after="0"/>
        <w:ind w:left="0"/>
        <w:jc w:val="both"/>
      </w:pPr>
      <w:r>
        <w:rPr>
          <w:rFonts w:ascii="Times New Roman"/>
          <w:b w:val="false"/>
          <w:i w:val="false"/>
          <w:color w:val="000000"/>
          <w:sz w:val="28"/>
        </w:rPr>
        <w:t>
      кестенің жалғасы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бірлік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облысындағы</w:t>
            </w:r>
            <w:r>
              <w:br/>
            </w:r>
            <w:r>
              <w:rPr>
                <w:rFonts w:ascii="Times New Roman"/>
                <w:b w:val="false"/>
                <w:i w:val="false"/>
                <w:color w:val="000000"/>
                <w:sz w:val="20"/>
              </w:rPr>
              <w:t>жылу маусымына дайындық және</w:t>
            </w:r>
            <w:r>
              <w:br/>
            </w:r>
            <w:r>
              <w:rPr>
                <w:rFonts w:ascii="Times New Roman"/>
                <w:b w:val="false"/>
                <w:i w:val="false"/>
                <w:color w:val="000000"/>
                <w:sz w:val="20"/>
              </w:rPr>
              <w:t>оны өткізу Қағидаларына</w:t>
            </w:r>
            <w:r>
              <w:br/>
            </w:r>
            <w:r>
              <w:rPr>
                <w:rFonts w:ascii="Times New Roman"/>
                <w:b w:val="false"/>
                <w:i w:val="false"/>
                <w:color w:val="000000"/>
                <w:sz w:val="20"/>
              </w:rPr>
              <w:t>N 7-қосымша</w:t>
            </w:r>
          </w:p>
        </w:tc>
      </w:tr>
    </w:tbl>
    <w:bookmarkStart w:name="z94" w:id="69"/>
    <w:p>
      <w:pPr>
        <w:spacing w:after="0"/>
        <w:ind w:left="0"/>
        <w:jc w:val="left"/>
      </w:pPr>
      <w:r>
        <w:rPr>
          <w:rFonts w:ascii="Times New Roman"/>
          <w:b/>
          <w:i w:val="false"/>
          <w:color w:val="000000"/>
        </w:rPr>
        <w:t xml:space="preserve"> N _______ Акт</w:t>
      </w:r>
      <w:r>
        <w:br/>
      </w:r>
      <w:r>
        <w:rPr>
          <w:rFonts w:ascii="Times New Roman"/>
          <w:b/>
          <w:i w:val="false"/>
          <w:color w:val="000000"/>
        </w:rPr>
        <w:t>_____________________ дайындығы</w:t>
      </w:r>
      <w:r>
        <w:br/>
      </w:r>
      <w:r>
        <w:rPr>
          <w:rFonts w:ascii="Times New Roman"/>
          <w:b/>
          <w:i w:val="false"/>
          <w:color w:val="000000"/>
        </w:rPr>
        <w:t>(нысанның атауы)</w:t>
      </w:r>
      <w:r>
        <w:br/>
      </w:r>
      <w:r>
        <w:rPr>
          <w:rFonts w:ascii="Times New Roman"/>
          <w:b/>
          <w:i w:val="false"/>
          <w:color w:val="000000"/>
        </w:rPr>
        <w:t>_____________ жж. күзгі-қысқы кезеңде</w:t>
      </w:r>
    </w:p>
    <w:bookmarkEnd w:id="69"/>
    <w:p>
      <w:pPr>
        <w:spacing w:after="0"/>
        <w:ind w:left="0"/>
        <w:jc w:val="both"/>
      </w:pPr>
      <w:r>
        <w:rPr>
          <w:rFonts w:ascii="Times New Roman"/>
          <w:b w:val="false"/>
          <w:i w:val="false"/>
          <w:color w:val="000000"/>
          <w:sz w:val="28"/>
        </w:rPr>
        <w:t>
            Жылумен жабдықтаушы ұйым 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 дан N ____</w:t>
      </w:r>
    </w:p>
    <w:p>
      <w:pPr>
        <w:spacing w:after="0"/>
        <w:ind w:left="0"/>
        <w:jc w:val="both"/>
      </w:pPr>
      <w:r>
        <w:rPr>
          <w:rFonts w:ascii="Times New Roman"/>
          <w:b w:val="false"/>
          <w:i w:val="false"/>
          <w:color w:val="000000"/>
          <w:sz w:val="28"/>
        </w:rPr>
        <w:t>
      Нысанның атауы, (мекенжайы) _________________________________________</w:t>
      </w:r>
    </w:p>
    <w:p>
      <w:pPr>
        <w:spacing w:after="0"/>
        <w:ind w:left="0"/>
        <w:jc w:val="both"/>
      </w:pPr>
      <w:r>
        <w:rPr>
          <w:rFonts w:ascii="Times New Roman"/>
          <w:b w:val="false"/>
          <w:i w:val="false"/>
          <w:color w:val="000000"/>
          <w:sz w:val="28"/>
        </w:rPr>
        <w:t>
      Жүктеме ___________ Гкал/сағ               Нысандар саны _______ дана</w:t>
      </w:r>
    </w:p>
    <w:p>
      <w:pPr>
        <w:spacing w:after="0"/>
        <w:ind w:left="0"/>
        <w:jc w:val="both"/>
      </w:pPr>
      <w:r>
        <w:rPr>
          <w:rFonts w:ascii="Times New Roman"/>
          <w:b w:val="false"/>
          <w:i w:val="false"/>
          <w:color w:val="000000"/>
          <w:sz w:val="28"/>
        </w:rPr>
        <w:t>
      Элеват.түйіндер саны ______ дана.  Элеват. Түйіндер саны _______ дана</w:t>
      </w:r>
    </w:p>
    <w:p>
      <w:pPr>
        <w:spacing w:after="0"/>
        <w:ind w:left="0"/>
        <w:jc w:val="both"/>
      </w:pPr>
      <w:r>
        <w:rPr>
          <w:rFonts w:ascii="Times New Roman"/>
          <w:b w:val="false"/>
          <w:i w:val="false"/>
          <w:color w:val="000000"/>
          <w:sz w:val="28"/>
        </w:rPr>
        <w:t>
      1. Тұщыту ___________________________________________________________</w:t>
      </w:r>
    </w:p>
    <w:p>
      <w:pPr>
        <w:spacing w:after="0"/>
        <w:ind w:left="0"/>
        <w:jc w:val="both"/>
      </w:pPr>
      <w:r>
        <w:rPr>
          <w:rFonts w:ascii="Times New Roman"/>
          <w:b w:val="false"/>
          <w:i w:val="false"/>
          <w:color w:val="000000"/>
          <w:sz w:val="28"/>
        </w:rPr>
        <w:t>
      2. Шаю ______________________________________________________________</w:t>
      </w:r>
    </w:p>
    <w:p>
      <w:pPr>
        <w:spacing w:after="0"/>
        <w:ind w:left="0"/>
        <w:jc w:val="both"/>
      </w:pPr>
      <w:r>
        <w:rPr>
          <w:rFonts w:ascii="Times New Roman"/>
          <w:b w:val="false"/>
          <w:i w:val="false"/>
          <w:color w:val="000000"/>
          <w:sz w:val="28"/>
        </w:rPr>
        <w:t>
      3. Жөндеу ___________________________________________________________</w:t>
      </w:r>
    </w:p>
    <w:p>
      <w:pPr>
        <w:spacing w:after="0"/>
        <w:ind w:left="0"/>
        <w:jc w:val="both"/>
      </w:pPr>
      <w:r>
        <w:rPr>
          <w:rFonts w:ascii="Times New Roman"/>
          <w:b w:val="false"/>
          <w:i w:val="false"/>
          <w:color w:val="000000"/>
          <w:sz w:val="28"/>
        </w:rPr>
        <w:t>
      4. Техникалық құжаттың жағдайы ______________________________________</w:t>
      </w:r>
    </w:p>
    <w:p>
      <w:pPr>
        <w:spacing w:after="0"/>
        <w:ind w:left="0"/>
        <w:jc w:val="both"/>
      </w:pPr>
      <w:r>
        <w:rPr>
          <w:rFonts w:ascii="Times New Roman"/>
          <w:b w:val="false"/>
          <w:i w:val="false"/>
          <w:color w:val="000000"/>
          <w:sz w:val="28"/>
        </w:rPr>
        <w:t>
      5. Жылуды есепке алу аспабының болуы ________________________________</w:t>
      </w:r>
    </w:p>
    <w:p>
      <w:pPr>
        <w:spacing w:after="0"/>
        <w:ind w:left="0"/>
        <w:jc w:val="both"/>
      </w:pPr>
      <w:r>
        <w:rPr>
          <w:rFonts w:ascii="Times New Roman"/>
          <w:b w:val="false"/>
          <w:i w:val="false"/>
          <w:color w:val="000000"/>
          <w:sz w:val="28"/>
        </w:rPr>
        <w:t>
      6. КҚК дайындық жөніндегі басқа да іс-шаралар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Қысқы кезең жұмысына жылу тұтыну жүйесінің жағдайы мен дайындығы</w:t>
      </w:r>
    </w:p>
    <w:p>
      <w:pPr>
        <w:spacing w:after="0"/>
        <w:ind w:left="0"/>
        <w:jc w:val="both"/>
      </w:pPr>
      <w:r>
        <w:rPr>
          <w:rFonts w:ascii="Times New Roman"/>
          <w:b w:val="false"/>
          <w:i w:val="false"/>
          <w:color w:val="000000"/>
          <w:sz w:val="28"/>
        </w:rPr>
        <w:t>
      туралы сарапшы қорытындысы (жылумен жабдықтаушы ұйым уәкілі) ________</w:t>
      </w:r>
    </w:p>
    <w:p>
      <w:pPr>
        <w:spacing w:after="0"/>
        <w:ind w:left="0"/>
        <w:jc w:val="both"/>
      </w:pPr>
      <w:r>
        <w:rPr>
          <w:rFonts w:ascii="Times New Roman"/>
          <w:b w:val="false"/>
          <w:i w:val="false"/>
          <w:color w:val="000000"/>
          <w:sz w:val="28"/>
        </w:rPr>
        <w:t>
      _________________________________________________ "__"____________ ж.</w:t>
      </w:r>
    </w:p>
    <w:p>
      <w:pPr>
        <w:spacing w:after="0"/>
        <w:ind w:left="0"/>
        <w:jc w:val="both"/>
      </w:pPr>
      <w:r>
        <w:rPr>
          <w:rFonts w:ascii="Times New Roman"/>
          <w:b w:val="false"/>
          <w:i w:val="false"/>
          <w:color w:val="000000"/>
          <w:sz w:val="28"/>
        </w:rPr>
        <w:t>
            Жылумен жабдықтаушы ұйым</w:t>
      </w:r>
    </w:p>
    <w:p>
      <w:pPr>
        <w:spacing w:after="0"/>
        <w:ind w:left="0"/>
        <w:jc w:val="both"/>
      </w:pPr>
      <w:r>
        <w:rPr>
          <w:rFonts w:ascii="Times New Roman"/>
          <w:b w:val="false"/>
          <w:i w:val="false"/>
          <w:color w:val="000000"/>
          <w:sz w:val="28"/>
        </w:rPr>
        <w:t>
            уәкілі                   ____________ _________________________</w:t>
      </w:r>
    </w:p>
    <w:p>
      <w:pPr>
        <w:spacing w:after="0"/>
        <w:ind w:left="0"/>
        <w:jc w:val="both"/>
      </w:pPr>
      <w:r>
        <w:rPr>
          <w:rFonts w:ascii="Times New Roman"/>
          <w:b w:val="false"/>
          <w:i w:val="false"/>
          <w:color w:val="000000"/>
          <w:sz w:val="28"/>
        </w:rPr>
        <w:t>
                                      (лауазымы)       (қолы, А.Ә.Т.)</w:t>
      </w:r>
    </w:p>
    <w:p>
      <w:pPr>
        <w:spacing w:after="0"/>
        <w:ind w:left="0"/>
        <w:jc w:val="both"/>
      </w:pPr>
      <w:r>
        <w:rPr>
          <w:rFonts w:ascii="Times New Roman"/>
          <w:b w:val="false"/>
          <w:i w:val="false"/>
          <w:color w:val="000000"/>
          <w:sz w:val="28"/>
        </w:rPr>
        <w:t>
            Тұтынушы                 ____________ _________________________</w:t>
      </w:r>
    </w:p>
    <w:p>
      <w:pPr>
        <w:spacing w:after="0"/>
        <w:ind w:left="0"/>
        <w:jc w:val="both"/>
      </w:pPr>
      <w:r>
        <w:rPr>
          <w:rFonts w:ascii="Times New Roman"/>
          <w:b w:val="false"/>
          <w:i w:val="false"/>
          <w:color w:val="000000"/>
          <w:sz w:val="28"/>
        </w:rPr>
        <w:t>
                                      (лауазымы)       (қолы, А.Ә.Т.)</w:t>
      </w:r>
    </w:p>
    <w:p>
      <w:pPr>
        <w:spacing w:after="0"/>
        <w:ind w:left="0"/>
        <w:jc w:val="both"/>
      </w:pPr>
      <w:r>
        <w:rPr>
          <w:rFonts w:ascii="Times New Roman"/>
          <w:b w:val="false"/>
          <w:i w:val="false"/>
          <w:color w:val="000000"/>
          <w:sz w:val="28"/>
        </w:rPr>
        <w:t>
            Жылумен жабдықтаушы ұйымның</w:t>
      </w:r>
    </w:p>
    <w:p>
      <w:pPr>
        <w:spacing w:after="0"/>
        <w:ind w:left="0"/>
        <w:jc w:val="both"/>
      </w:pPr>
      <w:r>
        <w:rPr>
          <w:rFonts w:ascii="Times New Roman"/>
          <w:b w:val="false"/>
          <w:i w:val="false"/>
          <w:color w:val="000000"/>
          <w:sz w:val="28"/>
        </w:rPr>
        <w:t>
            директоры                ____________ _________________________</w:t>
      </w:r>
    </w:p>
    <w:p>
      <w:pPr>
        <w:spacing w:after="0"/>
        <w:ind w:left="0"/>
        <w:jc w:val="both"/>
      </w:pPr>
      <w:r>
        <w:rPr>
          <w:rFonts w:ascii="Times New Roman"/>
          <w:b w:val="false"/>
          <w:i w:val="false"/>
          <w:color w:val="000000"/>
          <w:sz w:val="28"/>
        </w:rPr>
        <w:t>
                                      (лауазымы)       (қолы, А.Ә.Т.)</w:t>
      </w:r>
    </w:p>
    <w:p>
      <w:pPr>
        <w:spacing w:after="0"/>
        <w:ind w:left="0"/>
        <w:jc w:val="both"/>
      </w:pPr>
      <w:r>
        <w:rPr>
          <w:rFonts w:ascii="Times New Roman"/>
          <w:b w:val="false"/>
          <w:i w:val="false"/>
          <w:color w:val="000000"/>
          <w:sz w:val="28"/>
        </w:rPr>
        <w:t>
      Актімен таныстым, бір данасын алдым (ұйым басшысының лауазымы) (қолы)</w:t>
      </w:r>
    </w:p>
    <w:p>
      <w:pPr>
        <w:spacing w:after="0"/>
        <w:ind w:left="0"/>
        <w:jc w:val="both"/>
      </w:pPr>
      <w:r>
        <w:rPr>
          <w:rFonts w:ascii="Times New Roman"/>
          <w:b w:val="false"/>
          <w:i w:val="false"/>
          <w:color w:val="000000"/>
          <w:sz w:val="28"/>
        </w:rPr>
        <w:t>
      (А.Ә.Т.)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облысындағы</w:t>
            </w:r>
            <w:r>
              <w:br/>
            </w:r>
            <w:r>
              <w:rPr>
                <w:rFonts w:ascii="Times New Roman"/>
                <w:b w:val="false"/>
                <w:i w:val="false"/>
                <w:color w:val="000000"/>
                <w:sz w:val="20"/>
              </w:rPr>
              <w:t>жылу маусымына дайындық және</w:t>
            </w:r>
            <w:r>
              <w:br/>
            </w:r>
            <w:r>
              <w:rPr>
                <w:rFonts w:ascii="Times New Roman"/>
                <w:b w:val="false"/>
                <w:i w:val="false"/>
                <w:color w:val="000000"/>
                <w:sz w:val="20"/>
              </w:rPr>
              <w:t>оны өткізу Қағидаларына</w:t>
            </w:r>
            <w:r>
              <w:br/>
            </w:r>
            <w:r>
              <w:rPr>
                <w:rFonts w:ascii="Times New Roman"/>
                <w:b w:val="false"/>
                <w:i w:val="false"/>
                <w:color w:val="000000"/>
                <w:sz w:val="20"/>
              </w:rPr>
              <w:t>N 8-қосымша</w:t>
            </w:r>
          </w:p>
        </w:tc>
      </w:tr>
    </w:tbl>
    <w:bookmarkStart w:name="z96" w:id="70"/>
    <w:p>
      <w:pPr>
        <w:spacing w:after="0"/>
        <w:ind w:left="0"/>
        <w:jc w:val="left"/>
      </w:pPr>
      <w:r>
        <w:rPr>
          <w:rFonts w:ascii="Times New Roman"/>
          <w:b/>
          <w:i w:val="false"/>
          <w:color w:val="000000"/>
        </w:rPr>
        <w:t xml:space="preserve"> Қысқы кезең жағдайында жұмыс істеуге нысандардың дайындық паспорты</w:t>
      </w:r>
      <w:r>
        <w:br/>
      </w:r>
      <w:r>
        <w:rPr>
          <w:rFonts w:ascii="Times New Roman"/>
          <w:b/>
          <w:i w:val="false"/>
          <w:color w:val="000000"/>
        </w:rPr>
        <w:t>_________ жж. жылу маусымына әлеуметтік</w:t>
      </w:r>
      <w:r>
        <w:br/>
      </w:r>
      <w:r>
        <w:rPr>
          <w:rFonts w:ascii="Times New Roman"/>
          <w:b/>
          <w:i w:val="false"/>
          <w:color w:val="000000"/>
        </w:rPr>
        <w:t>мәдени тұрмыстық нысандардың дайындық</w:t>
      </w:r>
      <w:r>
        <w:br/>
      </w:r>
      <w:r>
        <w:rPr>
          <w:rFonts w:ascii="Times New Roman"/>
          <w:b/>
          <w:i w:val="false"/>
          <w:color w:val="000000"/>
        </w:rPr>
        <w:t>АКТІСІ</w:t>
      </w:r>
      <w:r>
        <w:br/>
      </w:r>
      <w:r>
        <w:rPr>
          <w:rFonts w:ascii="Times New Roman"/>
          <w:b/>
          <w:i w:val="false"/>
          <w:color w:val="000000"/>
        </w:rPr>
        <w:t>қала ____________________________ аудан</w:t>
      </w:r>
      <w:r>
        <w:br/>
      </w:r>
      <w:r>
        <w:rPr>
          <w:rFonts w:ascii="Times New Roman"/>
          <w:b/>
          <w:i w:val="false"/>
          <w:color w:val="000000"/>
        </w:rPr>
        <w:t>________________________________________</w:t>
      </w:r>
      <w:r>
        <w:br/>
      </w:r>
      <w:r>
        <w:rPr>
          <w:rFonts w:ascii="Times New Roman"/>
          <w:b/>
          <w:i w:val="false"/>
          <w:color w:val="000000"/>
        </w:rPr>
        <w:t>(нысанның атауы)</w:t>
      </w:r>
    </w:p>
    <w:bookmarkEnd w:id="70"/>
    <w:p>
      <w:pPr>
        <w:spacing w:after="0"/>
        <w:ind w:left="0"/>
        <w:jc w:val="both"/>
      </w:pPr>
      <w:r>
        <w:rPr>
          <w:rFonts w:ascii="Times New Roman"/>
          <w:b w:val="false"/>
          <w:i w:val="false"/>
          <w:color w:val="000000"/>
          <w:sz w:val="28"/>
        </w:rPr>
        <w:t>
            _________________ жылғы N ________ "Әлеуметтік мәдени тұрмыстық</w:t>
      </w:r>
    </w:p>
    <w:p>
      <w:pPr>
        <w:spacing w:after="0"/>
        <w:ind w:left="0"/>
        <w:jc w:val="both"/>
      </w:pPr>
      <w:r>
        <w:rPr>
          <w:rFonts w:ascii="Times New Roman"/>
          <w:b w:val="false"/>
          <w:i w:val="false"/>
          <w:color w:val="000000"/>
          <w:sz w:val="28"/>
        </w:rPr>
        <w:t>
      нысандардың дайындығын тексеру бойынша комиссия құру туралы" (аймақ)</w:t>
      </w:r>
    </w:p>
    <w:p>
      <w:pPr>
        <w:spacing w:after="0"/>
        <w:ind w:left="0"/>
        <w:jc w:val="both"/>
      </w:pPr>
      <w:r>
        <w:rPr>
          <w:rFonts w:ascii="Times New Roman"/>
          <w:b w:val="false"/>
          <w:i w:val="false"/>
          <w:color w:val="000000"/>
          <w:sz w:val="28"/>
        </w:rPr>
        <w:t>
      әкімінің өкімі</w:t>
      </w:r>
    </w:p>
    <w:p>
      <w:pPr>
        <w:spacing w:after="0"/>
        <w:ind w:left="0"/>
        <w:jc w:val="both"/>
      </w:pPr>
      <w:r>
        <w:rPr>
          <w:rFonts w:ascii="Times New Roman"/>
          <w:b w:val="false"/>
          <w:i w:val="false"/>
          <w:color w:val="000000"/>
          <w:sz w:val="28"/>
        </w:rPr>
        <w:t>
            Құрамындағы өкілдер бар комиссия:</w:t>
      </w:r>
    </w:p>
    <w:p>
      <w:pPr>
        <w:spacing w:after="0"/>
        <w:ind w:left="0"/>
        <w:jc w:val="both"/>
      </w:pPr>
      <w:r>
        <w:rPr>
          <w:rFonts w:ascii="Times New Roman"/>
          <w:b w:val="false"/>
          <w:i w:val="false"/>
          <w:color w:val="000000"/>
          <w:sz w:val="28"/>
        </w:rPr>
        <w:t>
      1. Жергілікті атқарушы орган ________________________________________</w:t>
      </w:r>
    </w:p>
    <w:p>
      <w:pPr>
        <w:spacing w:after="0"/>
        <w:ind w:left="0"/>
        <w:jc w:val="both"/>
      </w:pPr>
      <w:r>
        <w:rPr>
          <w:rFonts w:ascii="Times New Roman"/>
          <w:b w:val="false"/>
          <w:i w:val="false"/>
          <w:color w:val="000000"/>
          <w:sz w:val="28"/>
        </w:rPr>
        <w:t>
                                            (А.Ә.Т., лауазымы)</w:t>
      </w:r>
    </w:p>
    <w:p>
      <w:pPr>
        <w:spacing w:after="0"/>
        <w:ind w:left="0"/>
        <w:jc w:val="both"/>
      </w:pPr>
      <w:r>
        <w:rPr>
          <w:rFonts w:ascii="Times New Roman"/>
          <w:b w:val="false"/>
          <w:i w:val="false"/>
          <w:color w:val="000000"/>
          <w:sz w:val="28"/>
        </w:rPr>
        <w:t>
      2. Қызмет көрсетуші _________________________________________________</w:t>
      </w:r>
    </w:p>
    <w:p>
      <w:pPr>
        <w:spacing w:after="0"/>
        <w:ind w:left="0"/>
        <w:jc w:val="both"/>
      </w:pPr>
      <w:r>
        <w:rPr>
          <w:rFonts w:ascii="Times New Roman"/>
          <w:b w:val="false"/>
          <w:i w:val="false"/>
          <w:color w:val="000000"/>
          <w:sz w:val="28"/>
        </w:rPr>
        <w:t>
                              (кәсіпорынның атауы, А.Ә.Т., лауазымы)</w:t>
      </w:r>
    </w:p>
    <w:p>
      <w:pPr>
        <w:spacing w:after="0"/>
        <w:ind w:left="0"/>
        <w:jc w:val="both"/>
      </w:pPr>
      <w:r>
        <w:rPr>
          <w:rFonts w:ascii="Times New Roman"/>
          <w:b w:val="false"/>
          <w:i w:val="false"/>
          <w:color w:val="000000"/>
          <w:sz w:val="28"/>
        </w:rPr>
        <w:t>
      3. Ұйым басшысы _____________________________________________________</w:t>
      </w:r>
    </w:p>
    <w:p>
      <w:pPr>
        <w:spacing w:after="0"/>
        <w:ind w:left="0"/>
        <w:jc w:val="both"/>
      </w:pPr>
      <w:r>
        <w:rPr>
          <w:rFonts w:ascii="Times New Roman"/>
          <w:b w:val="false"/>
          <w:i w:val="false"/>
          <w:color w:val="000000"/>
          <w:sz w:val="28"/>
        </w:rPr>
        <w:t>
                              (кәсіпорынның атауы, А.Ә.Т., лауазымы)</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1. Нысан белгісі: ___________________________________________________</w:t>
      </w:r>
    </w:p>
    <w:p>
      <w:pPr>
        <w:spacing w:after="0"/>
        <w:ind w:left="0"/>
        <w:jc w:val="both"/>
      </w:pPr>
      <w:r>
        <w:rPr>
          <w:rFonts w:ascii="Times New Roman"/>
          <w:b w:val="false"/>
          <w:i w:val="false"/>
          <w:color w:val="000000"/>
          <w:sz w:val="28"/>
        </w:rPr>
        <w:t>
      2. Салынған жылы ____________________________________________________</w:t>
      </w:r>
    </w:p>
    <w:p>
      <w:pPr>
        <w:spacing w:after="0"/>
        <w:ind w:left="0"/>
        <w:jc w:val="both"/>
      </w:pPr>
      <w:r>
        <w:rPr>
          <w:rFonts w:ascii="Times New Roman"/>
          <w:b w:val="false"/>
          <w:i w:val="false"/>
          <w:color w:val="000000"/>
          <w:sz w:val="28"/>
        </w:rPr>
        <w:t>
      3. Нысанға сипаттама:</w:t>
      </w:r>
    </w:p>
    <w:p>
      <w:pPr>
        <w:spacing w:after="0"/>
        <w:ind w:left="0"/>
        <w:jc w:val="both"/>
      </w:pPr>
      <w:r>
        <w:rPr>
          <w:rFonts w:ascii="Times New Roman"/>
          <w:b w:val="false"/>
          <w:i w:val="false"/>
          <w:color w:val="000000"/>
          <w:sz w:val="28"/>
        </w:rPr>
        <w:t>
      - тозу % ____________________________________________________________</w:t>
      </w:r>
    </w:p>
    <w:p>
      <w:pPr>
        <w:spacing w:after="0"/>
        <w:ind w:left="0"/>
        <w:jc w:val="both"/>
      </w:pPr>
      <w:r>
        <w:rPr>
          <w:rFonts w:ascii="Times New Roman"/>
          <w:b w:val="false"/>
          <w:i w:val="false"/>
          <w:color w:val="000000"/>
          <w:sz w:val="28"/>
        </w:rPr>
        <w:t>
      - қабаты ____________________________________________________________</w:t>
      </w:r>
    </w:p>
    <w:p>
      <w:pPr>
        <w:spacing w:after="0"/>
        <w:ind w:left="0"/>
        <w:jc w:val="both"/>
      </w:pPr>
      <w:r>
        <w:rPr>
          <w:rFonts w:ascii="Times New Roman"/>
          <w:b w:val="false"/>
          <w:i w:val="false"/>
          <w:color w:val="000000"/>
          <w:sz w:val="28"/>
        </w:rPr>
        <w:t>
      - жертөлелердің, нөльдік қабаттың, м</w:t>
      </w:r>
      <w:r>
        <w:rPr>
          <w:rFonts w:ascii="Times New Roman"/>
          <w:b w:val="false"/>
          <w:i w:val="false"/>
          <w:color w:val="000000"/>
          <w:vertAlign w:val="superscript"/>
        </w:rPr>
        <w:t>2</w:t>
      </w:r>
      <w:r>
        <w:rPr>
          <w:rFonts w:ascii="Times New Roman"/>
          <w:b w:val="false"/>
          <w:i w:val="false"/>
          <w:color w:val="000000"/>
          <w:sz w:val="28"/>
        </w:rPr>
        <w:t>, жалпы ауданының болуы ________</w:t>
      </w:r>
    </w:p>
    <w:p>
      <w:pPr>
        <w:spacing w:after="0"/>
        <w:ind w:left="0"/>
        <w:jc w:val="both"/>
      </w:pPr>
      <w:r>
        <w:rPr>
          <w:rFonts w:ascii="Times New Roman"/>
          <w:b w:val="false"/>
          <w:i w:val="false"/>
          <w:color w:val="000000"/>
          <w:sz w:val="28"/>
        </w:rPr>
        <w:t>
      - нысанның жалпы тиімді ауданы ______________________________ (кв. м)</w:t>
      </w:r>
    </w:p>
    <w:p>
      <w:pPr>
        <w:spacing w:after="0"/>
        <w:ind w:left="0"/>
        <w:jc w:val="both"/>
      </w:pPr>
      <w:r>
        <w:rPr>
          <w:rFonts w:ascii="Times New Roman"/>
          <w:b w:val="false"/>
          <w:i w:val="false"/>
          <w:color w:val="000000"/>
          <w:sz w:val="28"/>
        </w:rPr>
        <w:t>
      4. Инженерлік жабдықтардың, механизмдердің сипаты (олардың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Көздер:</w:t>
      </w:r>
    </w:p>
    <w:p>
      <w:pPr>
        <w:spacing w:after="0"/>
        <w:ind w:left="0"/>
        <w:jc w:val="both"/>
      </w:pPr>
      <w:r>
        <w:rPr>
          <w:rFonts w:ascii="Times New Roman"/>
          <w:b w:val="false"/>
          <w:i w:val="false"/>
          <w:color w:val="000000"/>
          <w:sz w:val="28"/>
        </w:rPr>
        <w:t>
      жылумен жабдықтау ___________________________________________________</w:t>
      </w:r>
    </w:p>
    <w:p>
      <w:pPr>
        <w:spacing w:after="0"/>
        <w:ind w:left="0"/>
        <w:jc w:val="both"/>
      </w:pPr>
      <w:r>
        <w:rPr>
          <w:rFonts w:ascii="Times New Roman"/>
          <w:b w:val="false"/>
          <w:i w:val="false"/>
          <w:color w:val="000000"/>
          <w:sz w:val="28"/>
        </w:rPr>
        <w:t>
      газбен жабдықтау ____________________________________________________</w:t>
      </w:r>
    </w:p>
    <w:p>
      <w:pPr>
        <w:spacing w:after="0"/>
        <w:ind w:left="0"/>
        <w:jc w:val="both"/>
      </w:pPr>
      <w:r>
        <w:rPr>
          <w:rFonts w:ascii="Times New Roman"/>
          <w:b w:val="false"/>
          <w:i w:val="false"/>
          <w:color w:val="000000"/>
          <w:sz w:val="28"/>
        </w:rPr>
        <w:t>
      электрмен жабдықтау _________________________________________________</w:t>
      </w:r>
    </w:p>
    <w:p>
      <w:pPr>
        <w:spacing w:after="0"/>
        <w:ind w:left="0"/>
        <w:jc w:val="both"/>
      </w:pPr>
      <w:r>
        <w:rPr>
          <w:rFonts w:ascii="Times New Roman"/>
          <w:b w:val="false"/>
          <w:i w:val="false"/>
          <w:color w:val="000000"/>
          <w:sz w:val="28"/>
        </w:rPr>
        <w:t>
            Жылу қолданатын жабдықтар мен жылу желілерін дайындау бойынша</w:t>
      </w:r>
    </w:p>
    <w:p>
      <w:pPr>
        <w:spacing w:after="0"/>
        <w:ind w:left="0"/>
        <w:jc w:val="both"/>
      </w:pPr>
      <w:r>
        <w:rPr>
          <w:rFonts w:ascii="Times New Roman"/>
          <w:b w:val="false"/>
          <w:i w:val="false"/>
          <w:color w:val="000000"/>
          <w:sz w:val="28"/>
        </w:rPr>
        <w:t>
      жұмыстар толық көлемде орындалды, жылыту маусымында жылу энергиясын</w:t>
      </w:r>
    </w:p>
    <w:p>
      <w:pPr>
        <w:spacing w:after="0"/>
        <w:ind w:left="0"/>
        <w:jc w:val="both"/>
      </w:pPr>
      <w:r>
        <w:rPr>
          <w:rFonts w:ascii="Times New Roman"/>
          <w:b w:val="false"/>
          <w:i w:val="false"/>
          <w:color w:val="000000"/>
          <w:sz w:val="28"/>
        </w:rPr>
        <w:t>
      қабылдауға кәсіпорын дайындалды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 туралы белгі)</w:t>
      </w:r>
    </w:p>
    <w:p>
      <w:pPr>
        <w:spacing w:after="0"/>
        <w:ind w:left="0"/>
        <w:jc w:val="both"/>
      </w:pPr>
      <w:r>
        <w:rPr>
          <w:rFonts w:ascii="Times New Roman"/>
          <w:b w:val="false"/>
          <w:i w:val="false"/>
          <w:color w:val="000000"/>
          <w:sz w:val="28"/>
        </w:rPr>
        <w:t>
      6. Қызмет көрсетуші персоналдың, кәсіпорынның жылу шаруашылығының жағдайына жауапты тұлғаның болуы (бұйрық, хаттама)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Жылу түйінінің жылу сызбасының болуы _____________________________</w:t>
      </w:r>
    </w:p>
    <w:p>
      <w:pPr>
        <w:spacing w:after="0"/>
        <w:ind w:left="0"/>
        <w:jc w:val="both"/>
      </w:pPr>
      <w:r>
        <w:rPr>
          <w:rFonts w:ascii="Times New Roman"/>
          <w:b w:val="false"/>
          <w:i w:val="false"/>
          <w:color w:val="000000"/>
          <w:sz w:val="28"/>
        </w:rPr>
        <w:t>
      8. Техникалық қауіпсіздікке нұсқау алу журналының болуы _____________</w:t>
      </w:r>
    </w:p>
    <w:p>
      <w:pPr>
        <w:spacing w:after="0"/>
        <w:ind w:left="0"/>
        <w:jc w:val="both"/>
      </w:pPr>
      <w:r>
        <w:rPr>
          <w:rFonts w:ascii="Times New Roman"/>
          <w:b w:val="false"/>
          <w:i w:val="false"/>
          <w:color w:val="000000"/>
          <w:sz w:val="28"/>
        </w:rPr>
        <w:t>
      9. Қазандықта дәріхананың, өртке қарсы щитінің, нұсқаулықтың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От жағушылардың жұмыс кестесі ___________________________________</w:t>
      </w:r>
    </w:p>
    <w:p>
      <w:pPr>
        <w:spacing w:after="0"/>
        <w:ind w:left="0"/>
        <w:jc w:val="both"/>
      </w:pPr>
      <w:r>
        <w:rPr>
          <w:rFonts w:ascii="Times New Roman"/>
          <w:b w:val="false"/>
          <w:i w:val="false"/>
          <w:color w:val="000000"/>
          <w:sz w:val="28"/>
        </w:rPr>
        <w:t>
      11. Қазандықтардың дайындығы (ЖАЖ) __________________________________</w:t>
      </w:r>
    </w:p>
    <w:p>
      <w:pPr>
        <w:spacing w:after="0"/>
        <w:ind w:left="0"/>
        <w:jc w:val="both"/>
      </w:pPr>
      <w:r>
        <w:rPr>
          <w:rFonts w:ascii="Times New Roman"/>
          <w:b w:val="false"/>
          <w:i w:val="false"/>
          <w:color w:val="000000"/>
          <w:sz w:val="28"/>
        </w:rPr>
        <w:t>
                                          (орындалған жұмыстардың түрлері)</w:t>
      </w:r>
    </w:p>
    <w:p>
      <w:pPr>
        <w:spacing w:after="0"/>
        <w:ind w:left="0"/>
        <w:jc w:val="both"/>
      </w:pPr>
      <w:r>
        <w:rPr>
          <w:rFonts w:ascii="Times New Roman"/>
          <w:b w:val="false"/>
          <w:i w:val="false"/>
          <w:color w:val="000000"/>
          <w:sz w:val="28"/>
        </w:rPr>
        <w:t>
      12. Отын қорының болуы (көлемі) _____________________________________</w:t>
      </w:r>
    </w:p>
    <w:p>
      <w:pPr>
        <w:spacing w:after="0"/>
        <w:ind w:left="0"/>
        <w:jc w:val="both"/>
      </w:pPr>
      <w:r>
        <w:rPr>
          <w:rFonts w:ascii="Times New Roman"/>
          <w:b w:val="false"/>
          <w:i w:val="false"/>
          <w:color w:val="000000"/>
          <w:sz w:val="28"/>
        </w:rPr>
        <w:t>
      13. Қазандықтың дайындық актісінің болуы (ЖАЖ) ______________________</w:t>
      </w:r>
    </w:p>
    <w:p>
      <w:pPr>
        <w:spacing w:after="0"/>
        <w:ind w:left="0"/>
        <w:jc w:val="both"/>
      </w:pPr>
      <w:r>
        <w:rPr>
          <w:rFonts w:ascii="Times New Roman"/>
          <w:b w:val="false"/>
          <w:i w:val="false"/>
          <w:color w:val="000000"/>
          <w:sz w:val="28"/>
        </w:rPr>
        <w:t>
      14. Ғимараттар мен құрылыстарды жылылау _____________________________</w:t>
      </w:r>
    </w:p>
    <w:p>
      <w:pPr>
        <w:spacing w:after="0"/>
        <w:ind w:left="0"/>
        <w:jc w:val="both"/>
      </w:pPr>
      <w:r>
        <w:rPr>
          <w:rFonts w:ascii="Times New Roman"/>
          <w:b w:val="false"/>
          <w:i w:val="false"/>
          <w:color w:val="000000"/>
          <w:sz w:val="28"/>
        </w:rPr>
        <w:t>
      15. Шатыр жайларын жылылау, оның ішінде:</w:t>
      </w:r>
    </w:p>
    <w:p>
      <w:pPr>
        <w:spacing w:after="0"/>
        <w:ind w:left="0"/>
        <w:jc w:val="both"/>
      </w:pPr>
      <w:r>
        <w:rPr>
          <w:rFonts w:ascii="Times New Roman"/>
          <w:b w:val="false"/>
          <w:i w:val="false"/>
          <w:color w:val="000000"/>
          <w:sz w:val="28"/>
        </w:rPr>
        <w:t>
      - Шатыр асу жайларын жылылау (себулер) ______________________________</w:t>
      </w:r>
    </w:p>
    <w:p>
      <w:pPr>
        <w:spacing w:after="0"/>
        <w:ind w:left="0"/>
        <w:jc w:val="both"/>
      </w:pPr>
      <w:r>
        <w:rPr>
          <w:rFonts w:ascii="Times New Roman"/>
          <w:b w:val="false"/>
          <w:i w:val="false"/>
          <w:color w:val="000000"/>
          <w:sz w:val="28"/>
        </w:rPr>
        <w:t>
      - құбырларды, желдеткіш қораптары мен камераларды, рұқсат бактерін</w:t>
      </w:r>
    </w:p>
    <w:p>
      <w:pPr>
        <w:spacing w:after="0"/>
        <w:ind w:left="0"/>
        <w:jc w:val="both"/>
      </w:pPr>
      <w:r>
        <w:rPr>
          <w:rFonts w:ascii="Times New Roman"/>
          <w:b w:val="false"/>
          <w:i w:val="false"/>
          <w:color w:val="000000"/>
          <w:sz w:val="28"/>
        </w:rPr>
        <w:t>
      оқшаулау ____________________________________________________________</w:t>
      </w:r>
    </w:p>
    <w:p>
      <w:pPr>
        <w:spacing w:after="0"/>
        <w:ind w:left="0"/>
        <w:jc w:val="both"/>
      </w:pPr>
      <w:r>
        <w:rPr>
          <w:rFonts w:ascii="Times New Roman"/>
          <w:b w:val="false"/>
          <w:i w:val="false"/>
          <w:color w:val="000000"/>
          <w:sz w:val="28"/>
        </w:rPr>
        <w:t>
      16. Есік ойықтарын жылылау __________________________________________</w:t>
      </w:r>
    </w:p>
    <w:p>
      <w:pPr>
        <w:spacing w:after="0"/>
        <w:ind w:left="0"/>
        <w:jc w:val="both"/>
      </w:pPr>
      <w:r>
        <w:rPr>
          <w:rFonts w:ascii="Times New Roman"/>
          <w:b w:val="false"/>
          <w:i w:val="false"/>
          <w:color w:val="000000"/>
          <w:sz w:val="28"/>
        </w:rPr>
        <w:t>
      17. Терезе ойықтарын жылылау ________________________________________</w:t>
      </w:r>
    </w:p>
    <w:p>
      <w:pPr>
        <w:spacing w:after="0"/>
        <w:ind w:left="0"/>
        <w:jc w:val="both"/>
      </w:pPr>
      <w:r>
        <w:rPr>
          <w:rFonts w:ascii="Times New Roman"/>
          <w:b w:val="false"/>
          <w:i w:val="false"/>
          <w:color w:val="000000"/>
          <w:sz w:val="28"/>
        </w:rPr>
        <w:t>
      18. Энергияның резервтік көздерінің болуы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Жүктеме _____ Гкал/сағ          Нысандар саны _________________ дана.</w:t>
      </w:r>
    </w:p>
    <w:p>
      <w:pPr>
        <w:spacing w:after="0"/>
        <w:ind w:left="0"/>
        <w:jc w:val="both"/>
      </w:pPr>
      <w:r>
        <w:rPr>
          <w:rFonts w:ascii="Times New Roman"/>
          <w:b w:val="false"/>
          <w:i w:val="false"/>
          <w:color w:val="000000"/>
          <w:sz w:val="28"/>
        </w:rPr>
        <w:t>
      Элеват. Түйіндер саны ___ дана. Қабылданған элеват. түйіндер __ дана.</w:t>
      </w:r>
    </w:p>
    <w:p>
      <w:pPr>
        <w:spacing w:after="0"/>
        <w:ind w:left="0"/>
        <w:jc w:val="both"/>
      </w:pPr>
      <w:r>
        <w:rPr>
          <w:rFonts w:ascii="Times New Roman"/>
          <w:b w:val="false"/>
          <w:i w:val="false"/>
          <w:color w:val="000000"/>
          <w:sz w:val="28"/>
        </w:rPr>
        <w:t>
      19. ПТЕ мен ТҚЕ білуін тексеру ______________________________________</w:t>
      </w:r>
    </w:p>
    <w:p>
      <w:pPr>
        <w:spacing w:after="0"/>
        <w:ind w:left="0"/>
        <w:jc w:val="both"/>
      </w:pPr>
      <w:r>
        <w:rPr>
          <w:rFonts w:ascii="Times New Roman"/>
          <w:b w:val="false"/>
          <w:i w:val="false"/>
          <w:color w:val="000000"/>
          <w:sz w:val="28"/>
        </w:rPr>
        <w:t>
      20. Тұщыту __________________________________________________________</w:t>
      </w:r>
    </w:p>
    <w:p>
      <w:pPr>
        <w:spacing w:after="0"/>
        <w:ind w:left="0"/>
        <w:jc w:val="both"/>
      </w:pPr>
      <w:r>
        <w:rPr>
          <w:rFonts w:ascii="Times New Roman"/>
          <w:b w:val="false"/>
          <w:i w:val="false"/>
          <w:color w:val="000000"/>
          <w:sz w:val="28"/>
        </w:rPr>
        <w:t>
                                    (акт N, күні)</w:t>
      </w:r>
    </w:p>
    <w:p>
      <w:pPr>
        <w:spacing w:after="0"/>
        <w:ind w:left="0"/>
        <w:jc w:val="both"/>
      </w:pPr>
      <w:r>
        <w:rPr>
          <w:rFonts w:ascii="Times New Roman"/>
          <w:b w:val="false"/>
          <w:i w:val="false"/>
          <w:color w:val="000000"/>
          <w:sz w:val="28"/>
        </w:rPr>
        <w:t>
      21. Шаю _____________________________________________________________</w:t>
      </w:r>
    </w:p>
    <w:p>
      <w:pPr>
        <w:spacing w:after="0"/>
        <w:ind w:left="0"/>
        <w:jc w:val="both"/>
      </w:pPr>
      <w:r>
        <w:rPr>
          <w:rFonts w:ascii="Times New Roman"/>
          <w:b w:val="false"/>
          <w:i w:val="false"/>
          <w:color w:val="000000"/>
          <w:sz w:val="28"/>
        </w:rPr>
        <w:t>
                                    (акт N, күні)</w:t>
      </w:r>
    </w:p>
    <w:p>
      <w:pPr>
        <w:spacing w:after="0"/>
        <w:ind w:left="0"/>
        <w:jc w:val="both"/>
      </w:pPr>
      <w:r>
        <w:rPr>
          <w:rFonts w:ascii="Times New Roman"/>
          <w:b w:val="false"/>
          <w:i w:val="false"/>
          <w:color w:val="000000"/>
          <w:sz w:val="28"/>
        </w:rPr>
        <w:t>
      22. Жөндеу __________________________________________________________</w:t>
      </w:r>
    </w:p>
    <w:p>
      <w:pPr>
        <w:spacing w:after="0"/>
        <w:ind w:left="0"/>
        <w:jc w:val="both"/>
      </w:pPr>
      <w:r>
        <w:rPr>
          <w:rFonts w:ascii="Times New Roman"/>
          <w:b w:val="false"/>
          <w:i w:val="false"/>
          <w:color w:val="000000"/>
          <w:sz w:val="28"/>
        </w:rPr>
        <w:t>
                                    (акт N, күні)</w:t>
      </w:r>
    </w:p>
    <w:p>
      <w:pPr>
        <w:spacing w:after="0"/>
        <w:ind w:left="0"/>
        <w:jc w:val="both"/>
      </w:pPr>
      <w:r>
        <w:rPr>
          <w:rFonts w:ascii="Times New Roman"/>
          <w:b w:val="false"/>
          <w:i w:val="false"/>
          <w:color w:val="000000"/>
          <w:sz w:val="28"/>
        </w:rPr>
        <w:t>
      23. Техникалық құжат жағдайы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Жылу энергиясы мен жылу тасығышты есепке алу жағдайы (түрі, күні,</w:t>
      </w:r>
    </w:p>
    <w:p>
      <w:pPr>
        <w:spacing w:after="0"/>
        <w:ind w:left="0"/>
        <w:jc w:val="both"/>
      </w:pPr>
      <w:r>
        <w:rPr>
          <w:rFonts w:ascii="Times New Roman"/>
          <w:b w:val="false"/>
          <w:i w:val="false"/>
          <w:color w:val="000000"/>
          <w:sz w:val="28"/>
        </w:rPr>
        <w:t>
      есепке алу аспабын орнату) __________________________________________</w:t>
      </w:r>
    </w:p>
    <w:p>
      <w:pPr>
        <w:spacing w:after="0"/>
        <w:ind w:left="0"/>
        <w:jc w:val="both"/>
      </w:pPr>
      <w:r>
        <w:rPr>
          <w:rFonts w:ascii="Times New Roman"/>
          <w:b w:val="false"/>
          <w:i w:val="false"/>
          <w:color w:val="000000"/>
          <w:sz w:val="28"/>
        </w:rPr>
        <w:t>
      Комиссия бекітті ____________________________________________________</w:t>
      </w:r>
    </w:p>
    <w:p>
      <w:pPr>
        <w:spacing w:after="0"/>
        <w:ind w:left="0"/>
        <w:jc w:val="both"/>
      </w:pPr>
      <w:r>
        <w:rPr>
          <w:rFonts w:ascii="Times New Roman"/>
          <w:b w:val="false"/>
          <w:i w:val="false"/>
          <w:color w:val="000000"/>
          <w:sz w:val="28"/>
        </w:rPr>
        <w:t>
                         (күзгі-қысқы кезең жұмысына ұйымның дайындығының</w:t>
      </w:r>
    </w:p>
    <w:p>
      <w:pPr>
        <w:spacing w:after="0"/>
        <w:ind w:left="0"/>
        <w:jc w:val="both"/>
      </w:pPr>
      <w:r>
        <w:rPr>
          <w:rFonts w:ascii="Times New Roman"/>
          <w:b w:val="false"/>
          <w:i w:val="false"/>
          <w:color w:val="000000"/>
          <w:sz w:val="28"/>
        </w:rPr>
        <w:t>
                          орындалысы (орындалмауы) көрсетіледі)</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(ҚКК жұмысына ұйым дайындалған (дайындалмаған)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қолы:</w:t>
      </w:r>
    </w:p>
    <w:p>
      <w:pPr>
        <w:spacing w:after="0"/>
        <w:ind w:left="0"/>
        <w:jc w:val="both"/>
      </w:pPr>
      <w:r>
        <w:rPr>
          <w:rFonts w:ascii="Times New Roman"/>
          <w:b w:val="false"/>
          <w:i w:val="false"/>
          <w:color w:val="000000"/>
          <w:sz w:val="28"/>
        </w:rPr>
        <w:t>
      Жергілікті атқарушы орган өкілі ________________ ____________________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Кәсіпорын өкілі                 ________________ ____________________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Ұйым басшысы                    ________________ ____________________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ҚОРЫТЫНДЫ</w:t>
      </w:r>
    </w:p>
    <w:p>
      <w:pPr>
        <w:spacing w:after="0"/>
        <w:ind w:left="0"/>
        <w:jc w:val="both"/>
      </w:pPr>
      <w:r>
        <w:rPr>
          <w:rFonts w:ascii="Times New Roman"/>
          <w:b w:val="false"/>
          <w:i w:val="false"/>
          <w:color w:val="000000"/>
          <w:sz w:val="28"/>
        </w:rPr>
        <w:t>
            ______________ жж.жылу маусымында пайдалануға берілетін жылумен</w:t>
      </w:r>
    </w:p>
    <w:p>
      <w:pPr>
        <w:spacing w:after="0"/>
        <w:ind w:left="0"/>
        <w:jc w:val="both"/>
      </w:pPr>
      <w:r>
        <w:rPr>
          <w:rFonts w:ascii="Times New Roman"/>
          <w:b w:val="false"/>
          <w:i w:val="false"/>
          <w:color w:val="000000"/>
          <w:sz w:val="28"/>
        </w:rPr>
        <w:t>
      жабдықтау жүйесі (ұйым) мен ғимарат</w:t>
      </w:r>
    </w:p>
    <w:p>
      <w:pPr>
        <w:spacing w:after="0"/>
        <w:ind w:left="0"/>
        <w:jc w:val="both"/>
      </w:pPr>
      <w:r>
        <w:rPr>
          <w:rFonts w:ascii="Times New Roman"/>
          <w:b w:val="false"/>
          <w:i w:val="false"/>
          <w:color w:val="000000"/>
          <w:sz w:val="28"/>
        </w:rPr>
        <w:t>
            "___" _______________ ж.</w:t>
      </w:r>
    </w:p>
    <w:p>
      <w:pPr>
        <w:spacing w:after="0"/>
        <w:ind w:left="0"/>
        <w:jc w:val="both"/>
      </w:pPr>
      <w:r>
        <w:rPr>
          <w:rFonts w:ascii="Times New Roman"/>
          <w:b w:val="false"/>
          <w:i w:val="false"/>
          <w:color w:val="000000"/>
          <w:sz w:val="28"/>
        </w:rPr>
        <w:t>
            Комиссия төрағасы         _________________ 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М.О.</w:t>
      </w:r>
    </w:p>
    <w:bookmarkStart w:name="z97" w:id="71"/>
    <w:p>
      <w:pPr>
        <w:spacing w:after="0"/>
        <w:ind w:left="0"/>
        <w:jc w:val="both"/>
      </w:pPr>
      <w:r>
        <w:rPr>
          <w:rFonts w:ascii="Times New Roman"/>
          <w:b w:val="false"/>
          <w:i w:val="false"/>
          <w:color w:val="000000"/>
          <w:sz w:val="28"/>
        </w:rPr>
        <w:t>
      Қарағанды облысындағы</w:t>
      </w:r>
    </w:p>
    <w:bookmarkEnd w:id="71"/>
    <w:p>
      <w:pPr>
        <w:spacing w:after="0"/>
        <w:ind w:left="0"/>
        <w:jc w:val="both"/>
      </w:pPr>
      <w:r>
        <w:rPr>
          <w:rFonts w:ascii="Times New Roman"/>
          <w:b w:val="false"/>
          <w:i w:val="false"/>
          <w:color w:val="000000"/>
          <w:sz w:val="28"/>
        </w:rPr>
        <w:t>
      жылу маусымына дайындық және</w:t>
      </w:r>
    </w:p>
    <w:p>
      <w:pPr>
        <w:spacing w:after="0"/>
        <w:ind w:left="0"/>
        <w:jc w:val="both"/>
      </w:pPr>
      <w:r>
        <w:rPr>
          <w:rFonts w:ascii="Times New Roman"/>
          <w:b w:val="false"/>
          <w:i w:val="false"/>
          <w:color w:val="000000"/>
          <w:sz w:val="28"/>
        </w:rPr>
        <w:t>
      оны өткізу Қағидаларына</w:t>
      </w:r>
    </w:p>
    <w:p>
      <w:pPr>
        <w:spacing w:after="0"/>
        <w:ind w:left="0"/>
        <w:jc w:val="both"/>
      </w:pPr>
      <w:r>
        <w:rPr>
          <w:rFonts w:ascii="Times New Roman"/>
          <w:b w:val="false"/>
          <w:i w:val="false"/>
          <w:color w:val="000000"/>
          <w:sz w:val="28"/>
        </w:rPr>
        <w:t>
      N 9-қосымша</w:t>
      </w:r>
    </w:p>
    <w:bookmarkStart w:name="z98" w:id="72"/>
    <w:p>
      <w:pPr>
        <w:spacing w:after="0"/>
        <w:ind w:left="0"/>
        <w:jc w:val="left"/>
      </w:pPr>
      <w:r>
        <w:rPr>
          <w:rFonts w:ascii="Times New Roman"/>
          <w:b/>
          <w:i w:val="false"/>
          <w:color w:val="000000"/>
        </w:rPr>
        <w:t xml:space="preserve"> Қысқы кезең жағдайында жұмыс істеуге нысандардың дайындық паспорты</w:t>
      </w:r>
      <w:r>
        <w:br/>
      </w:r>
      <w:r>
        <w:rPr>
          <w:rFonts w:ascii="Times New Roman"/>
          <w:b/>
          <w:i w:val="false"/>
          <w:color w:val="000000"/>
        </w:rPr>
        <w:t>_____________ жж.жылу маусымына</w:t>
      </w:r>
      <w:r>
        <w:br/>
      </w:r>
      <w:r>
        <w:rPr>
          <w:rFonts w:ascii="Times New Roman"/>
          <w:b/>
          <w:i w:val="false"/>
          <w:color w:val="000000"/>
        </w:rPr>
        <w:t>тұрғын үйлердің дайындық</w:t>
      </w:r>
      <w:r>
        <w:br/>
      </w:r>
      <w:r>
        <w:rPr>
          <w:rFonts w:ascii="Times New Roman"/>
          <w:b/>
          <w:i w:val="false"/>
          <w:color w:val="000000"/>
        </w:rPr>
        <w:t>АКТІСІ</w:t>
      </w:r>
      <w:r>
        <w:br/>
      </w:r>
      <w:r>
        <w:rPr>
          <w:rFonts w:ascii="Times New Roman"/>
          <w:b/>
          <w:i w:val="false"/>
          <w:color w:val="000000"/>
        </w:rPr>
        <w:t>қала ___________________________ аудан</w:t>
      </w:r>
      <w:r>
        <w:br/>
      </w:r>
      <w:r>
        <w:rPr>
          <w:rFonts w:ascii="Times New Roman"/>
          <w:b/>
          <w:i w:val="false"/>
          <w:color w:val="000000"/>
        </w:rPr>
        <w:t>__________________________________________</w:t>
      </w:r>
      <w:r>
        <w:br/>
      </w:r>
      <w:r>
        <w:rPr>
          <w:rFonts w:ascii="Times New Roman"/>
          <w:b/>
          <w:i w:val="false"/>
          <w:color w:val="000000"/>
        </w:rPr>
        <w:t>(тұрғын үйдің мекенжайы)</w:t>
      </w:r>
    </w:p>
    <w:bookmarkEnd w:id="72"/>
    <w:p>
      <w:pPr>
        <w:spacing w:after="0"/>
        <w:ind w:left="0"/>
        <w:jc w:val="both"/>
      </w:pPr>
      <w:r>
        <w:rPr>
          <w:rFonts w:ascii="Times New Roman"/>
          <w:b w:val="false"/>
          <w:i w:val="false"/>
          <w:color w:val="000000"/>
          <w:sz w:val="28"/>
        </w:rPr>
        <w:t>
            _________________ жылғы N _________ "Тұрғын үйлердің дайындығын</w:t>
      </w:r>
    </w:p>
    <w:p>
      <w:pPr>
        <w:spacing w:after="0"/>
        <w:ind w:left="0"/>
        <w:jc w:val="both"/>
      </w:pPr>
      <w:r>
        <w:rPr>
          <w:rFonts w:ascii="Times New Roman"/>
          <w:b w:val="false"/>
          <w:i w:val="false"/>
          <w:color w:val="000000"/>
          <w:sz w:val="28"/>
        </w:rPr>
        <w:t>
      тексеру бойынша комиссия құру туралы" (аймақ) әкімінің өкімі</w:t>
      </w:r>
    </w:p>
    <w:p>
      <w:pPr>
        <w:spacing w:after="0"/>
        <w:ind w:left="0"/>
        <w:jc w:val="both"/>
      </w:pPr>
      <w:r>
        <w:rPr>
          <w:rFonts w:ascii="Times New Roman"/>
          <w:b w:val="false"/>
          <w:i w:val="false"/>
          <w:color w:val="000000"/>
          <w:sz w:val="28"/>
        </w:rPr>
        <w:t>
            Құрамындағы өкілдер бар комиссия:</w:t>
      </w:r>
    </w:p>
    <w:p>
      <w:pPr>
        <w:spacing w:after="0"/>
        <w:ind w:left="0"/>
        <w:jc w:val="both"/>
      </w:pPr>
      <w:r>
        <w:rPr>
          <w:rFonts w:ascii="Times New Roman"/>
          <w:b w:val="false"/>
          <w:i w:val="false"/>
          <w:color w:val="000000"/>
          <w:sz w:val="28"/>
        </w:rPr>
        <w:t>
      1. Жергілікті атқарушы орган ________________________________________</w:t>
      </w:r>
    </w:p>
    <w:p>
      <w:pPr>
        <w:spacing w:after="0"/>
        <w:ind w:left="0"/>
        <w:jc w:val="both"/>
      </w:pPr>
      <w:r>
        <w:rPr>
          <w:rFonts w:ascii="Times New Roman"/>
          <w:b w:val="false"/>
          <w:i w:val="false"/>
          <w:color w:val="000000"/>
          <w:sz w:val="28"/>
        </w:rPr>
        <w:t>
                                            (А.Ә.Т., лауазымы)</w:t>
      </w:r>
    </w:p>
    <w:p>
      <w:pPr>
        <w:spacing w:after="0"/>
        <w:ind w:left="0"/>
        <w:jc w:val="both"/>
      </w:pPr>
      <w:r>
        <w:rPr>
          <w:rFonts w:ascii="Times New Roman"/>
          <w:b w:val="false"/>
          <w:i w:val="false"/>
          <w:color w:val="000000"/>
          <w:sz w:val="28"/>
        </w:rPr>
        <w:t>
      2. Қызмет көрсетуші _________________________________________________</w:t>
      </w:r>
    </w:p>
    <w:p>
      <w:pPr>
        <w:spacing w:after="0"/>
        <w:ind w:left="0"/>
        <w:jc w:val="both"/>
      </w:pPr>
      <w:r>
        <w:rPr>
          <w:rFonts w:ascii="Times New Roman"/>
          <w:b w:val="false"/>
          <w:i w:val="false"/>
          <w:color w:val="000000"/>
          <w:sz w:val="28"/>
        </w:rPr>
        <w:t>
                              (кәсіпорынның атауы, А.Ә.Т., лауазымы)</w:t>
      </w:r>
    </w:p>
    <w:p>
      <w:pPr>
        <w:spacing w:after="0"/>
        <w:ind w:left="0"/>
        <w:jc w:val="both"/>
      </w:pPr>
      <w:r>
        <w:rPr>
          <w:rFonts w:ascii="Times New Roman"/>
          <w:b w:val="false"/>
          <w:i w:val="false"/>
          <w:color w:val="000000"/>
          <w:sz w:val="28"/>
        </w:rPr>
        <w:t>
      3. Тұтынушы (ПИК, ЖӨБҚК және т.б.) __________________________________</w:t>
      </w:r>
    </w:p>
    <w:p>
      <w:pPr>
        <w:spacing w:after="0"/>
        <w:ind w:left="0"/>
        <w:jc w:val="both"/>
      </w:pPr>
      <w:r>
        <w:rPr>
          <w:rFonts w:ascii="Times New Roman"/>
          <w:b w:val="false"/>
          <w:i w:val="false"/>
          <w:color w:val="000000"/>
          <w:sz w:val="28"/>
        </w:rPr>
        <w:t>
                                                (А.Ә.Т., лауазымы)</w:t>
      </w:r>
    </w:p>
    <w:p>
      <w:pPr>
        <w:spacing w:after="0"/>
        <w:ind w:left="0"/>
        <w:jc w:val="both"/>
      </w:pPr>
      <w:r>
        <w:rPr>
          <w:rFonts w:ascii="Times New Roman"/>
          <w:b w:val="false"/>
          <w:i w:val="false"/>
          <w:color w:val="000000"/>
          <w:sz w:val="28"/>
        </w:rPr>
        <w:t>
      4. Салынған жылы ____________________________________________________</w:t>
      </w:r>
    </w:p>
    <w:p>
      <w:pPr>
        <w:spacing w:after="0"/>
        <w:ind w:left="0"/>
        <w:jc w:val="both"/>
      </w:pPr>
      <w:r>
        <w:rPr>
          <w:rFonts w:ascii="Times New Roman"/>
          <w:b w:val="false"/>
          <w:i w:val="false"/>
          <w:color w:val="000000"/>
          <w:sz w:val="28"/>
        </w:rPr>
        <w:t>
      5. Нысанға сипаттама:</w:t>
      </w:r>
    </w:p>
    <w:p>
      <w:pPr>
        <w:spacing w:after="0"/>
        <w:ind w:left="0"/>
        <w:jc w:val="both"/>
      </w:pPr>
      <w:r>
        <w:rPr>
          <w:rFonts w:ascii="Times New Roman"/>
          <w:b w:val="false"/>
          <w:i w:val="false"/>
          <w:color w:val="000000"/>
          <w:sz w:val="28"/>
        </w:rPr>
        <w:t>
      - тозу % ____________________________________________________________</w:t>
      </w:r>
    </w:p>
    <w:p>
      <w:pPr>
        <w:spacing w:after="0"/>
        <w:ind w:left="0"/>
        <w:jc w:val="both"/>
      </w:pPr>
      <w:r>
        <w:rPr>
          <w:rFonts w:ascii="Times New Roman"/>
          <w:b w:val="false"/>
          <w:i w:val="false"/>
          <w:color w:val="000000"/>
          <w:sz w:val="28"/>
        </w:rPr>
        <w:t>
      - кіреберіс _________________________________________________________</w:t>
      </w:r>
    </w:p>
    <w:p>
      <w:pPr>
        <w:spacing w:after="0"/>
        <w:ind w:left="0"/>
        <w:jc w:val="both"/>
      </w:pPr>
      <w:r>
        <w:rPr>
          <w:rFonts w:ascii="Times New Roman"/>
          <w:b w:val="false"/>
          <w:i w:val="false"/>
          <w:color w:val="000000"/>
          <w:sz w:val="28"/>
        </w:rPr>
        <w:t>
      - жертөлелердің, нөльдік қабаттың, м</w:t>
      </w:r>
      <w:r>
        <w:rPr>
          <w:rFonts w:ascii="Times New Roman"/>
          <w:b w:val="false"/>
          <w:i w:val="false"/>
          <w:color w:val="000000"/>
          <w:vertAlign w:val="superscript"/>
        </w:rPr>
        <w:t>2</w:t>
      </w:r>
      <w:r>
        <w:rPr>
          <w:rFonts w:ascii="Times New Roman"/>
          <w:b w:val="false"/>
          <w:i w:val="false"/>
          <w:color w:val="000000"/>
          <w:sz w:val="28"/>
        </w:rPr>
        <w:t>, жалпы ауданының болуы ________</w:t>
      </w:r>
    </w:p>
    <w:p>
      <w:pPr>
        <w:spacing w:after="0"/>
        <w:ind w:left="0"/>
        <w:jc w:val="both"/>
      </w:pPr>
      <w:r>
        <w:rPr>
          <w:rFonts w:ascii="Times New Roman"/>
          <w:b w:val="false"/>
          <w:i w:val="false"/>
          <w:color w:val="000000"/>
          <w:sz w:val="28"/>
        </w:rPr>
        <w:t>
      6. Инженерлік жабдықтардың, механизмдердің сипаты (олардың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Көздер:</w:t>
      </w:r>
    </w:p>
    <w:p>
      <w:pPr>
        <w:spacing w:after="0"/>
        <w:ind w:left="0"/>
        <w:jc w:val="both"/>
      </w:pPr>
      <w:r>
        <w:rPr>
          <w:rFonts w:ascii="Times New Roman"/>
          <w:b w:val="false"/>
          <w:i w:val="false"/>
          <w:color w:val="000000"/>
          <w:sz w:val="28"/>
        </w:rPr>
        <w:t>
      жылумен жабдықтау ___________________________________________________</w:t>
      </w:r>
    </w:p>
    <w:p>
      <w:pPr>
        <w:spacing w:after="0"/>
        <w:ind w:left="0"/>
        <w:jc w:val="both"/>
      </w:pPr>
      <w:r>
        <w:rPr>
          <w:rFonts w:ascii="Times New Roman"/>
          <w:b w:val="false"/>
          <w:i w:val="false"/>
          <w:color w:val="000000"/>
          <w:sz w:val="28"/>
        </w:rPr>
        <w:t>
      газбен жабдықтау ____________________________________________________</w:t>
      </w:r>
    </w:p>
    <w:p>
      <w:pPr>
        <w:spacing w:after="0"/>
        <w:ind w:left="0"/>
        <w:jc w:val="both"/>
      </w:pPr>
      <w:r>
        <w:rPr>
          <w:rFonts w:ascii="Times New Roman"/>
          <w:b w:val="false"/>
          <w:i w:val="false"/>
          <w:color w:val="000000"/>
          <w:sz w:val="28"/>
        </w:rPr>
        <w:t>
      электрмен жабдықтау _________________________________________________</w:t>
      </w:r>
    </w:p>
    <w:p>
      <w:pPr>
        <w:spacing w:after="0"/>
        <w:ind w:left="0"/>
        <w:jc w:val="both"/>
      </w:pPr>
      <w:r>
        <w:rPr>
          <w:rFonts w:ascii="Times New Roman"/>
          <w:b w:val="false"/>
          <w:i w:val="false"/>
          <w:color w:val="000000"/>
          <w:sz w:val="28"/>
        </w:rPr>
        <w:t>
            Жылу қолданатын жабдықтар мен жылу желілерін дайындау бойынша</w:t>
      </w:r>
    </w:p>
    <w:p>
      <w:pPr>
        <w:spacing w:after="0"/>
        <w:ind w:left="0"/>
        <w:jc w:val="both"/>
      </w:pPr>
      <w:r>
        <w:rPr>
          <w:rFonts w:ascii="Times New Roman"/>
          <w:b w:val="false"/>
          <w:i w:val="false"/>
          <w:color w:val="000000"/>
          <w:sz w:val="28"/>
        </w:rPr>
        <w:t>
      жұмыстар толық көлемде орындалды, жылыту маусымында жылу энергиясын</w:t>
      </w:r>
    </w:p>
    <w:p>
      <w:pPr>
        <w:spacing w:after="0"/>
        <w:ind w:left="0"/>
        <w:jc w:val="both"/>
      </w:pPr>
      <w:r>
        <w:rPr>
          <w:rFonts w:ascii="Times New Roman"/>
          <w:b w:val="false"/>
          <w:i w:val="false"/>
          <w:color w:val="000000"/>
          <w:sz w:val="28"/>
        </w:rPr>
        <w:t>
      қабылдауға кәсіпорын дайындалды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 туралы белгі)</w:t>
      </w:r>
    </w:p>
    <w:p>
      <w:pPr>
        <w:spacing w:after="0"/>
        <w:ind w:left="0"/>
        <w:jc w:val="both"/>
      </w:pPr>
      <w:r>
        <w:rPr>
          <w:rFonts w:ascii="Times New Roman"/>
          <w:b w:val="false"/>
          <w:i w:val="false"/>
          <w:color w:val="000000"/>
          <w:sz w:val="28"/>
        </w:rPr>
        <w:t>
      1. Қызмет көрсетуші персоналдың, кәсіпорынның жылу шаруашылығының</w:t>
      </w:r>
    </w:p>
    <w:p>
      <w:pPr>
        <w:spacing w:after="0"/>
        <w:ind w:left="0"/>
        <w:jc w:val="both"/>
      </w:pPr>
      <w:r>
        <w:rPr>
          <w:rFonts w:ascii="Times New Roman"/>
          <w:b w:val="false"/>
          <w:i w:val="false"/>
          <w:color w:val="000000"/>
          <w:sz w:val="28"/>
        </w:rPr>
        <w:t>
      жағдайына жауапты тұлғаның болуы (бұйрық, хаттама)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Жылу жылу түйінінің жылу сызбасының болуы ________________________</w:t>
      </w:r>
    </w:p>
    <w:p>
      <w:pPr>
        <w:spacing w:after="0"/>
        <w:ind w:left="0"/>
        <w:jc w:val="both"/>
      </w:pPr>
      <w:r>
        <w:rPr>
          <w:rFonts w:ascii="Times New Roman"/>
          <w:b w:val="false"/>
          <w:i w:val="false"/>
          <w:color w:val="000000"/>
          <w:sz w:val="28"/>
        </w:rPr>
        <w:t>
      3. Техникалық қауіпсіздік нұсқау берушісі журналының болуы __________</w:t>
      </w:r>
    </w:p>
    <w:p>
      <w:pPr>
        <w:spacing w:after="0"/>
        <w:ind w:left="0"/>
        <w:jc w:val="both"/>
      </w:pPr>
      <w:r>
        <w:rPr>
          <w:rFonts w:ascii="Times New Roman"/>
          <w:b w:val="false"/>
          <w:i w:val="false"/>
          <w:color w:val="000000"/>
          <w:sz w:val="28"/>
        </w:rPr>
        <w:t>
      4. Қазандықта дәріхананың, өртке қарсы щитінің, нұсқаулықтың болуы 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От жағушылардың жұмыс кестесі ____________________________________</w:t>
      </w:r>
    </w:p>
    <w:p>
      <w:pPr>
        <w:spacing w:after="0"/>
        <w:ind w:left="0"/>
        <w:jc w:val="both"/>
      </w:pPr>
      <w:r>
        <w:rPr>
          <w:rFonts w:ascii="Times New Roman"/>
          <w:b w:val="false"/>
          <w:i w:val="false"/>
          <w:color w:val="000000"/>
          <w:sz w:val="28"/>
        </w:rPr>
        <w:t>
      6. Қазандықтардың дайындығы (ЖАЖ) ___________________________________</w:t>
      </w:r>
    </w:p>
    <w:p>
      <w:pPr>
        <w:spacing w:after="0"/>
        <w:ind w:left="0"/>
        <w:jc w:val="both"/>
      </w:pPr>
      <w:r>
        <w:rPr>
          <w:rFonts w:ascii="Times New Roman"/>
          <w:b w:val="false"/>
          <w:i w:val="false"/>
          <w:color w:val="000000"/>
          <w:sz w:val="28"/>
        </w:rPr>
        <w:t>
                                         (орындалған жұмыстардың түрлері)</w:t>
      </w:r>
    </w:p>
    <w:p>
      <w:pPr>
        <w:spacing w:after="0"/>
        <w:ind w:left="0"/>
        <w:jc w:val="both"/>
      </w:pPr>
      <w:r>
        <w:rPr>
          <w:rFonts w:ascii="Times New Roman"/>
          <w:b w:val="false"/>
          <w:i w:val="false"/>
          <w:color w:val="000000"/>
          <w:sz w:val="28"/>
        </w:rPr>
        <w:t>
      7. Отын қорының болуы (көлемі) ______________________________________</w:t>
      </w:r>
    </w:p>
    <w:p>
      <w:pPr>
        <w:spacing w:after="0"/>
        <w:ind w:left="0"/>
        <w:jc w:val="both"/>
      </w:pPr>
      <w:r>
        <w:rPr>
          <w:rFonts w:ascii="Times New Roman"/>
          <w:b w:val="false"/>
          <w:i w:val="false"/>
          <w:color w:val="000000"/>
          <w:sz w:val="28"/>
        </w:rPr>
        <w:t>
      8. Қазандықтың дайындық актісінің болуы (ЖАЖ) _______________________</w:t>
      </w:r>
    </w:p>
    <w:p>
      <w:pPr>
        <w:spacing w:after="0"/>
        <w:ind w:left="0"/>
        <w:jc w:val="both"/>
      </w:pPr>
      <w:r>
        <w:rPr>
          <w:rFonts w:ascii="Times New Roman"/>
          <w:b w:val="false"/>
          <w:i w:val="false"/>
          <w:color w:val="000000"/>
          <w:sz w:val="28"/>
        </w:rPr>
        <w:t>
      9. Ғимараттар мен құрылыстарды жылылау ______________________________</w:t>
      </w:r>
    </w:p>
    <w:p>
      <w:pPr>
        <w:spacing w:after="0"/>
        <w:ind w:left="0"/>
        <w:jc w:val="both"/>
      </w:pPr>
      <w:r>
        <w:rPr>
          <w:rFonts w:ascii="Times New Roman"/>
          <w:b w:val="false"/>
          <w:i w:val="false"/>
          <w:color w:val="000000"/>
          <w:sz w:val="28"/>
        </w:rPr>
        <w:t>
      10. Шатыр жайларын жылылау, оның ішінде:</w:t>
      </w:r>
    </w:p>
    <w:p>
      <w:pPr>
        <w:spacing w:after="0"/>
        <w:ind w:left="0"/>
        <w:jc w:val="both"/>
      </w:pPr>
      <w:r>
        <w:rPr>
          <w:rFonts w:ascii="Times New Roman"/>
          <w:b w:val="false"/>
          <w:i w:val="false"/>
          <w:color w:val="000000"/>
          <w:sz w:val="28"/>
        </w:rPr>
        <w:t>
      - Шатыр асу жайларын жылылау (себулер) ______________________________</w:t>
      </w:r>
    </w:p>
    <w:p>
      <w:pPr>
        <w:spacing w:after="0"/>
        <w:ind w:left="0"/>
        <w:jc w:val="both"/>
      </w:pPr>
      <w:r>
        <w:rPr>
          <w:rFonts w:ascii="Times New Roman"/>
          <w:b w:val="false"/>
          <w:i w:val="false"/>
          <w:color w:val="000000"/>
          <w:sz w:val="28"/>
        </w:rPr>
        <w:t>
      - құбырларды, желдеткіш қораптары мен камераларды, рұқсат бактерін</w:t>
      </w:r>
    </w:p>
    <w:p>
      <w:pPr>
        <w:spacing w:after="0"/>
        <w:ind w:left="0"/>
        <w:jc w:val="both"/>
      </w:pPr>
      <w:r>
        <w:rPr>
          <w:rFonts w:ascii="Times New Roman"/>
          <w:b w:val="false"/>
          <w:i w:val="false"/>
          <w:color w:val="000000"/>
          <w:sz w:val="28"/>
        </w:rPr>
        <w:t>
      оқшаулау ____________________________________________________________</w:t>
      </w:r>
    </w:p>
    <w:p>
      <w:pPr>
        <w:spacing w:after="0"/>
        <w:ind w:left="0"/>
        <w:jc w:val="both"/>
      </w:pPr>
      <w:r>
        <w:rPr>
          <w:rFonts w:ascii="Times New Roman"/>
          <w:b w:val="false"/>
          <w:i w:val="false"/>
          <w:color w:val="000000"/>
          <w:sz w:val="28"/>
        </w:rPr>
        <w:t>
      11. Есік ойықтарын жылылау __________________________________________</w:t>
      </w:r>
    </w:p>
    <w:p>
      <w:pPr>
        <w:spacing w:after="0"/>
        <w:ind w:left="0"/>
        <w:jc w:val="both"/>
      </w:pPr>
      <w:r>
        <w:rPr>
          <w:rFonts w:ascii="Times New Roman"/>
          <w:b w:val="false"/>
          <w:i w:val="false"/>
          <w:color w:val="000000"/>
          <w:sz w:val="28"/>
        </w:rPr>
        <w:t>
      12. Терезе ойықтарын жылылау ________________________________________</w:t>
      </w:r>
    </w:p>
    <w:p>
      <w:pPr>
        <w:spacing w:after="0"/>
        <w:ind w:left="0"/>
        <w:jc w:val="both"/>
      </w:pPr>
      <w:r>
        <w:rPr>
          <w:rFonts w:ascii="Times New Roman"/>
          <w:b w:val="false"/>
          <w:i w:val="false"/>
          <w:color w:val="000000"/>
          <w:sz w:val="28"/>
        </w:rPr>
        <w:t>
      Жүктеме _____ Гкал/сағ                  Нысандар саны _________ дана.</w:t>
      </w:r>
    </w:p>
    <w:p>
      <w:pPr>
        <w:spacing w:after="0"/>
        <w:ind w:left="0"/>
        <w:jc w:val="both"/>
      </w:pPr>
      <w:r>
        <w:rPr>
          <w:rFonts w:ascii="Times New Roman"/>
          <w:b w:val="false"/>
          <w:i w:val="false"/>
          <w:color w:val="000000"/>
          <w:sz w:val="28"/>
        </w:rPr>
        <w:t>
      Элеват. Түйіндер саны ___ дана. Қабылданған элеват. түйіндер __ дана.</w:t>
      </w:r>
    </w:p>
    <w:p>
      <w:pPr>
        <w:spacing w:after="0"/>
        <w:ind w:left="0"/>
        <w:jc w:val="both"/>
      </w:pPr>
      <w:r>
        <w:rPr>
          <w:rFonts w:ascii="Times New Roman"/>
          <w:b w:val="false"/>
          <w:i w:val="false"/>
          <w:color w:val="000000"/>
          <w:sz w:val="28"/>
        </w:rPr>
        <w:t>
      13. ПТЕ мен ТҚЕ білуін тексеру ______________________________________</w:t>
      </w:r>
    </w:p>
    <w:p>
      <w:pPr>
        <w:spacing w:after="0"/>
        <w:ind w:left="0"/>
        <w:jc w:val="both"/>
      </w:pPr>
      <w:r>
        <w:rPr>
          <w:rFonts w:ascii="Times New Roman"/>
          <w:b w:val="false"/>
          <w:i w:val="false"/>
          <w:color w:val="000000"/>
          <w:sz w:val="28"/>
        </w:rPr>
        <w:t>
      14. Тұщыту __________________________________________________________</w:t>
      </w:r>
    </w:p>
    <w:p>
      <w:pPr>
        <w:spacing w:after="0"/>
        <w:ind w:left="0"/>
        <w:jc w:val="both"/>
      </w:pPr>
      <w:r>
        <w:rPr>
          <w:rFonts w:ascii="Times New Roman"/>
          <w:b w:val="false"/>
          <w:i w:val="false"/>
          <w:color w:val="000000"/>
          <w:sz w:val="28"/>
        </w:rPr>
        <w:t>
                                    (акт N, күні)</w:t>
      </w:r>
    </w:p>
    <w:p>
      <w:pPr>
        <w:spacing w:after="0"/>
        <w:ind w:left="0"/>
        <w:jc w:val="both"/>
      </w:pPr>
      <w:r>
        <w:rPr>
          <w:rFonts w:ascii="Times New Roman"/>
          <w:b w:val="false"/>
          <w:i w:val="false"/>
          <w:color w:val="000000"/>
          <w:sz w:val="28"/>
        </w:rPr>
        <w:t>
      15. Шаю _____________________________________________________________</w:t>
      </w:r>
    </w:p>
    <w:p>
      <w:pPr>
        <w:spacing w:after="0"/>
        <w:ind w:left="0"/>
        <w:jc w:val="both"/>
      </w:pPr>
      <w:r>
        <w:rPr>
          <w:rFonts w:ascii="Times New Roman"/>
          <w:b w:val="false"/>
          <w:i w:val="false"/>
          <w:color w:val="000000"/>
          <w:sz w:val="28"/>
        </w:rPr>
        <w:t>
                                    (акт N, күні)</w:t>
      </w:r>
    </w:p>
    <w:p>
      <w:pPr>
        <w:spacing w:after="0"/>
        <w:ind w:left="0"/>
        <w:jc w:val="both"/>
      </w:pPr>
      <w:r>
        <w:rPr>
          <w:rFonts w:ascii="Times New Roman"/>
          <w:b w:val="false"/>
          <w:i w:val="false"/>
          <w:color w:val="000000"/>
          <w:sz w:val="28"/>
        </w:rPr>
        <w:t>
      16. Жөндеу __________________________________________________________</w:t>
      </w:r>
    </w:p>
    <w:p>
      <w:pPr>
        <w:spacing w:after="0"/>
        <w:ind w:left="0"/>
        <w:jc w:val="both"/>
      </w:pPr>
      <w:r>
        <w:rPr>
          <w:rFonts w:ascii="Times New Roman"/>
          <w:b w:val="false"/>
          <w:i w:val="false"/>
          <w:color w:val="000000"/>
          <w:sz w:val="28"/>
        </w:rPr>
        <w:t>
                                    (акт N, күні)</w:t>
      </w:r>
    </w:p>
    <w:p>
      <w:pPr>
        <w:spacing w:after="0"/>
        <w:ind w:left="0"/>
        <w:jc w:val="both"/>
      </w:pPr>
      <w:r>
        <w:rPr>
          <w:rFonts w:ascii="Times New Roman"/>
          <w:b w:val="false"/>
          <w:i w:val="false"/>
          <w:color w:val="000000"/>
          <w:sz w:val="28"/>
        </w:rPr>
        <w:t>
      17. Техникалық құжат жағдайы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Жылу энергиясы мен жылу тасығышты есепке алу жағдайы (түрі, күні,</w:t>
      </w:r>
    </w:p>
    <w:p>
      <w:pPr>
        <w:spacing w:after="0"/>
        <w:ind w:left="0"/>
        <w:jc w:val="both"/>
      </w:pPr>
      <w:r>
        <w:rPr>
          <w:rFonts w:ascii="Times New Roman"/>
          <w:b w:val="false"/>
          <w:i w:val="false"/>
          <w:color w:val="000000"/>
          <w:sz w:val="28"/>
        </w:rPr>
        <w:t>
      есепке алу аспабын орнату) __________________________________________</w:t>
      </w:r>
    </w:p>
    <w:p>
      <w:pPr>
        <w:spacing w:after="0"/>
        <w:ind w:left="0"/>
        <w:jc w:val="both"/>
      </w:pPr>
      <w:r>
        <w:rPr>
          <w:rFonts w:ascii="Times New Roman"/>
          <w:b w:val="false"/>
          <w:i w:val="false"/>
          <w:color w:val="000000"/>
          <w:sz w:val="28"/>
        </w:rPr>
        <w:t>
      Комиссия бекітті ____________________________________________________</w:t>
      </w:r>
    </w:p>
    <w:p>
      <w:pPr>
        <w:spacing w:after="0"/>
        <w:ind w:left="0"/>
        <w:jc w:val="both"/>
      </w:pPr>
      <w:r>
        <w:rPr>
          <w:rFonts w:ascii="Times New Roman"/>
          <w:b w:val="false"/>
          <w:i w:val="false"/>
          <w:color w:val="000000"/>
          <w:sz w:val="28"/>
        </w:rPr>
        <w:t>
                        (күзгі-қысқы кезең жұмысына ұйымның дайылығының</w:t>
      </w:r>
    </w:p>
    <w:p>
      <w:pPr>
        <w:spacing w:after="0"/>
        <w:ind w:left="0"/>
        <w:jc w:val="both"/>
      </w:pPr>
      <w:r>
        <w:rPr>
          <w:rFonts w:ascii="Times New Roman"/>
          <w:b w:val="false"/>
          <w:i w:val="false"/>
          <w:color w:val="000000"/>
          <w:sz w:val="28"/>
        </w:rPr>
        <w:t>
                         орындалысы (орындалмауы) көрсетіледі)</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(ҚКК жұмысына ұйым дайындалған (дайындалмаған)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қолы:</w:t>
      </w:r>
    </w:p>
    <w:p>
      <w:pPr>
        <w:spacing w:after="0"/>
        <w:ind w:left="0"/>
        <w:jc w:val="both"/>
      </w:pPr>
      <w:r>
        <w:rPr>
          <w:rFonts w:ascii="Times New Roman"/>
          <w:b w:val="false"/>
          <w:i w:val="false"/>
          <w:color w:val="000000"/>
          <w:sz w:val="28"/>
        </w:rPr>
        <w:t>
      Жергілікті атқарушы орган өкілі ______________ ______________________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Кәсіпорын өкілі                 ______________ ______________________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Ұйым басшысы                   _______________ ______________________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ҚОРЫТЫНДЫ</w:t>
      </w:r>
    </w:p>
    <w:p>
      <w:pPr>
        <w:spacing w:after="0"/>
        <w:ind w:left="0"/>
        <w:jc w:val="both"/>
      </w:pPr>
      <w:r>
        <w:rPr>
          <w:rFonts w:ascii="Times New Roman"/>
          <w:b w:val="false"/>
          <w:i w:val="false"/>
          <w:color w:val="000000"/>
          <w:sz w:val="28"/>
        </w:rPr>
        <w:t>
            ______________ жж.жылу маусымында пайдалануға берілетін жылумен</w:t>
      </w:r>
    </w:p>
    <w:p>
      <w:pPr>
        <w:spacing w:after="0"/>
        <w:ind w:left="0"/>
        <w:jc w:val="both"/>
      </w:pPr>
      <w:r>
        <w:rPr>
          <w:rFonts w:ascii="Times New Roman"/>
          <w:b w:val="false"/>
          <w:i w:val="false"/>
          <w:color w:val="000000"/>
          <w:sz w:val="28"/>
        </w:rPr>
        <w:t>
      жабдықтау жүйесі (ұйым) мен ғимарат.</w:t>
      </w:r>
    </w:p>
    <w:p>
      <w:pPr>
        <w:spacing w:after="0"/>
        <w:ind w:left="0"/>
        <w:jc w:val="both"/>
      </w:pPr>
      <w:r>
        <w:rPr>
          <w:rFonts w:ascii="Times New Roman"/>
          <w:b w:val="false"/>
          <w:i w:val="false"/>
          <w:color w:val="000000"/>
          <w:sz w:val="28"/>
        </w:rPr>
        <w:t>
            "___" _______________ ж.</w:t>
      </w:r>
    </w:p>
    <w:p>
      <w:pPr>
        <w:spacing w:after="0"/>
        <w:ind w:left="0"/>
        <w:jc w:val="both"/>
      </w:pPr>
      <w:r>
        <w:rPr>
          <w:rFonts w:ascii="Times New Roman"/>
          <w:b w:val="false"/>
          <w:i w:val="false"/>
          <w:color w:val="000000"/>
          <w:sz w:val="28"/>
        </w:rPr>
        <w:t>
            Комиссия төрағасы _________________ ___________________________</w:t>
      </w:r>
    </w:p>
    <w:p>
      <w:pPr>
        <w:spacing w:after="0"/>
        <w:ind w:left="0"/>
        <w:jc w:val="both"/>
      </w:pP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
      М.О.</w:t>
      </w:r>
    </w:p>
    <w:bookmarkStart w:name="z199" w:id="73"/>
    <w:p>
      <w:pPr>
        <w:spacing w:after="0"/>
        <w:ind w:left="0"/>
        <w:jc w:val="both"/>
      </w:pPr>
      <w:r>
        <w:rPr>
          <w:rFonts w:ascii="Times New Roman"/>
          <w:b w:val="false"/>
          <w:i w:val="false"/>
          <w:color w:val="000000"/>
          <w:sz w:val="28"/>
        </w:rPr>
        <w:t xml:space="preserve">
      </w:t>
      </w:r>
      <w:r>
        <w:rPr>
          <w:rFonts w:ascii="Times New Roman"/>
          <w:b w:val="false"/>
          <w:i/>
          <w:color w:val="000000"/>
          <w:sz w:val="28"/>
        </w:rPr>
        <w:t>Қарағанды облысындағы</w:t>
      </w:r>
    </w:p>
    <w:bookmarkEnd w:id="73"/>
    <w:bookmarkStart w:name="z200" w:id="74"/>
    <w:p>
      <w:pPr>
        <w:spacing w:after="0"/>
        <w:ind w:left="0"/>
        <w:jc w:val="both"/>
      </w:pPr>
      <w:r>
        <w:rPr>
          <w:rFonts w:ascii="Times New Roman"/>
          <w:b w:val="false"/>
          <w:i w:val="false"/>
          <w:color w:val="000000"/>
          <w:sz w:val="28"/>
        </w:rPr>
        <w:t xml:space="preserve">
      </w:t>
      </w:r>
      <w:r>
        <w:rPr>
          <w:rFonts w:ascii="Times New Roman"/>
          <w:b w:val="false"/>
          <w:i/>
          <w:color w:val="000000"/>
          <w:sz w:val="28"/>
        </w:rPr>
        <w:t>жылу маусымына дайындық және</w:t>
      </w:r>
    </w:p>
    <w:bookmarkEnd w:id="74"/>
    <w:bookmarkStart w:name="z201" w:id="75"/>
    <w:p>
      <w:pPr>
        <w:spacing w:after="0"/>
        <w:ind w:left="0"/>
        <w:jc w:val="both"/>
      </w:pPr>
      <w:r>
        <w:rPr>
          <w:rFonts w:ascii="Times New Roman"/>
          <w:b w:val="false"/>
          <w:i w:val="false"/>
          <w:color w:val="000000"/>
          <w:sz w:val="28"/>
        </w:rPr>
        <w:t xml:space="preserve">
      </w:t>
      </w:r>
      <w:r>
        <w:rPr>
          <w:rFonts w:ascii="Times New Roman"/>
          <w:b w:val="false"/>
          <w:i/>
          <w:color w:val="000000"/>
          <w:sz w:val="28"/>
        </w:rPr>
        <w:t>оны өткізу Қағидаларына</w:t>
      </w:r>
      <w:r>
        <w:rPr>
          <w:rFonts w:ascii="Times New Roman"/>
          <w:b w:val="false"/>
          <w:i w:val="false"/>
          <w:color w:val="000000"/>
          <w:sz w:val="28"/>
        </w:rPr>
        <w:t xml:space="preserve"> </w:t>
      </w:r>
    </w:p>
    <w:bookmarkEnd w:id="75"/>
    <w:bookmarkStart w:name="z202" w:id="76"/>
    <w:p>
      <w:pPr>
        <w:spacing w:after="0"/>
        <w:ind w:left="0"/>
        <w:jc w:val="both"/>
      </w:pPr>
      <w:r>
        <w:rPr>
          <w:rFonts w:ascii="Times New Roman"/>
          <w:b w:val="false"/>
          <w:i w:val="false"/>
          <w:color w:val="000000"/>
          <w:sz w:val="28"/>
        </w:rPr>
        <w:t xml:space="preserve">
       </w:t>
      </w:r>
      <w:r>
        <w:rPr>
          <w:rFonts w:ascii="Times New Roman"/>
          <w:b w:val="false"/>
          <w:i/>
          <w:color w:val="000000"/>
          <w:sz w:val="28"/>
        </w:rPr>
        <w:t>10</w:t>
      </w:r>
      <w:r>
        <w:rPr>
          <w:rFonts w:ascii="Times New Roman"/>
          <w:b w:val="false"/>
          <w:i/>
          <w:color w:val="000000"/>
          <w:sz w:val="28"/>
        </w:rPr>
        <w:t>-қосымша</w:t>
      </w:r>
    </w:p>
    <w:bookmarkEnd w:id="76"/>
    <w:bookmarkStart w:name="z203" w:id="77"/>
    <w:p>
      <w:pPr>
        <w:spacing w:after="0"/>
        <w:ind w:left="0"/>
        <w:jc w:val="both"/>
      </w:pPr>
      <w:r>
        <w:rPr>
          <w:rFonts w:ascii="Times New Roman"/>
          <w:b w:val="false"/>
          <w:i w:val="false"/>
          <w:color w:val="000000"/>
          <w:sz w:val="28"/>
        </w:rPr>
        <w:t xml:space="preserve">
      </w:t>
      </w:r>
      <w:r>
        <w:rPr>
          <w:rFonts w:ascii="Times New Roman"/>
          <w:b w:val="false"/>
          <w:i/>
          <w:color w:val="000000"/>
          <w:sz w:val="28"/>
        </w:rPr>
        <w:t>нысан</w:t>
      </w:r>
    </w:p>
    <w:bookmarkEnd w:id="77"/>
    <w:bookmarkStart w:name="z204" w:id="78"/>
    <w:p>
      <w:pPr>
        <w:spacing w:after="0"/>
        <w:ind w:left="0"/>
        <w:jc w:val="left"/>
      </w:pPr>
      <w:r>
        <w:rPr>
          <w:rFonts w:ascii="Times New Roman"/>
          <w:b/>
          <w:i w:val="false"/>
          <w:color w:val="000000"/>
        </w:rPr>
        <w:t xml:space="preserve"> _________ ж. автономды жылыту жүйелері тізілімі</w:t>
      </w:r>
    </w:p>
    <w:bookmarkEnd w:id="78"/>
    <w:p>
      <w:pPr>
        <w:spacing w:after="0"/>
        <w:ind w:left="0"/>
        <w:jc w:val="both"/>
      </w:pPr>
      <w:r>
        <w:rPr>
          <w:rFonts w:ascii="Times New Roman"/>
          <w:b w:val="false"/>
          <w:i w:val="false"/>
          <w:color w:val="ff0000"/>
          <w:sz w:val="28"/>
        </w:rPr>
        <w:t xml:space="preserve">
      Ескерту. Қағида 10-қосымшамен толықтырылды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79"/>
          <w:p>
            <w:pPr>
              <w:spacing w:after="20"/>
              <w:ind w:left="20"/>
              <w:jc w:val="both"/>
            </w:pPr>
            <w:r>
              <w:rPr>
                <w:rFonts w:ascii="Times New Roman"/>
                <w:b w:val="false"/>
                <w:i w:val="false"/>
                <w:color w:val="000000"/>
                <w:sz w:val="20"/>
              </w:rPr>
              <w:t>
</w:t>
            </w:r>
            <w:r>
              <w:rPr>
                <w:rFonts w:ascii="Times New Roman"/>
                <w:b w:val="false"/>
                <w:i w:val="false"/>
                <w:color w:val="000000"/>
                <w:sz w:val="20"/>
              </w:rPr>
              <w:t>N</w:t>
            </w:r>
          </w:p>
          <w:bookmarkEnd w:id="79"/>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80"/>
          <w:p>
            <w:pPr>
              <w:spacing w:after="20"/>
              <w:ind w:left="20"/>
              <w:jc w:val="both"/>
            </w:pPr>
            <w:r>
              <w:rPr>
                <w:rFonts w:ascii="Times New Roman"/>
                <w:b w:val="false"/>
                <w:i w:val="false"/>
                <w:color w:val="000000"/>
                <w:sz w:val="20"/>
              </w:rPr>
              <w:t>
АЖЖ қуаты,</w:t>
            </w:r>
          </w:p>
          <w:bookmarkEnd w:id="80"/>
          <w:p>
            <w:pPr>
              <w:spacing w:after="20"/>
              <w:ind w:left="20"/>
              <w:jc w:val="both"/>
            </w:pPr>
            <w:r>
              <w:rPr>
                <w:rFonts w:ascii="Times New Roman"/>
                <w:b w:val="false"/>
                <w:i w:val="false"/>
                <w:color w:val="000000"/>
                <w:sz w:val="20"/>
              </w:rPr>
              <w:t>
Гкал/сағ</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81"/>
          <w:p>
            <w:pPr>
              <w:spacing w:after="20"/>
              <w:ind w:left="20"/>
              <w:jc w:val="both"/>
            </w:pPr>
            <w:r>
              <w:rPr>
                <w:rFonts w:ascii="Times New Roman"/>
                <w:b w:val="false"/>
                <w:i w:val="false"/>
                <w:color w:val="000000"/>
                <w:sz w:val="20"/>
              </w:rPr>
              <w:t>
АЖЖ-нің орналасқан орны</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(-жеке тұрған;</w:t>
            </w:r>
          </w:p>
          <w:p>
            <w:pPr>
              <w:spacing w:after="20"/>
              <w:ind w:left="20"/>
              <w:jc w:val="both"/>
            </w:pPr>
            <w:r>
              <w:rPr>
                <w:rFonts w:ascii="Times New Roman"/>
                <w:b w:val="false"/>
                <w:i w:val="false"/>
                <w:color w:val="000000"/>
                <w:sz w:val="20"/>
              </w:rPr>
              <w:t>
</w:t>
            </w:r>
            <w:r>
              <w:rPr>
                <w:rFonts w:ascii="Times New Roman"/>
                <w:b w:val="false"/>
                <w:i w:val="false"/>
                <w:color w:val="000000"/>
                <w:sz w:val="20"/>
              </w:rPr>
              <w:t>-ғимаратқа қоса орналасқан;</w:t>
            </w:r>
          </w:p>
          <w:p>
            <w:pPr>
              <w:spacing w:after="20"/>
              <w:ind w:left="20"/>
              <w:jc w:val="both"/>
            </w:pPr>
            <w:r>
              <w:rPr>
                <w:rFonts w:ascii="Times New Roman"/>
                <w:b w:val="false"/>
                <w:i w:val="false"/>
                <w:color w:val="000000"/>
                <w:sz w:val="20"/>
              </w:rPr>
              <w:t>
-ғимараттың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маркасы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жылы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ұйымдардың орналастырылған жылытылатын объектісі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мақсаты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Жылытылатын объектінің мекен-жайы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АЖЖ-н пайдалануға жауапты тұлға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АЖЖ-нің меншік иелері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82"/>
          <w:p>
            <w:pPr>
              <w:spacing w:after="20"/>
              <w:ind w:left="20"/>
              <w:jc w:val="both"/>
            </w:pPr>
            <w:r>
              <w:rPr>
                <w:rFonts w:ascii="Times New Roman"/>
                <w:b w:val="false"/>
                <w:i w:val="false"/>
                <w:color w:val="000000"/>
                <w:sz w:val="20"/>
              </w:rPr>
              <w:t>
байланыс деректері</w:t>
            </w:r>
          </w:p>
          <w:bookmarkEnd w:id="82"/>
          <w:p>
            <w:pPr>
              <w:spacing w:after="20"/>
              <w:ind w:left="20"/>
              <w:jc w:val="both"/>
            </w:pPr>
            <w:r>
              <w:rPr>
                <w:rFonts w:ascii="Times New Roman"/>
                <w:b w:val="false"/>
                <w:i w:val="false"/>
                <w:color w:val="000000"/>
                <w:sz w:val="20"/>
              </w:rPr>
              <w:t>
(ұялы, жұмыс/үй телефоны)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bookmarkStart w:name="z294" w:id="84"/>
          <w:p>
            <w:pPr>
              <w:spacing w:after="20"/>
              <w:ind w:left="20"/>
              <w:jc w:val="both"/>
            </w:pPr>
            <w:r>
              <w:rPr>
                <w:rFonts w:ascii="Times New Roman"/>
                <w:b w:val="false"/>
                <w:i w:val="false"/>
                <w:color w:val="000000"/>
                <w:sz w:val="20"/>
              </w:rPr>
              <w:t>
Қарағанды облысындағы</w:t>
            </w:r>
          </w:p>
          <w:bookmarkEnd w:id="84"/>
          <w:bookmarkStart w:name="z295" w:id="85"/>
          <w:p>
            <w:pPr>
              <w:spacing w:after="20"/>
              <w:ind w:left="20"/>
              <w:jc w:val="both"/>
            </w:pPr>
            <w:r>
              <w:rPr>
                <w:rFonts w:ascii="Times New Roman"/>
                <w:b w:val="false"/>
                <w:i w:val="false"/>
                <w:color w:val="000000"/>
                <w:sz w:val="20"/>
              </w:rPr>
              <w:t>
жылу маусымына дайындық және</w:t>
            </w:r>
          </w:p>
          <w:bookmarkEnd w:id="85"/>
          <w:bookmarkStart w:name="z296" w:id="86"/>
          <w:p>
            <w:pPr>
              <w:spacing w:after="20"/>
              <w:ind w:left="20"/>
              <w:jc w:val="both"/>
            </w:pPr>
            <w:r>
              <w:rPr>
                <w:rFonts w:ascii="Times New Roman"/>
                <w:b w:val="false"/>
                <w:i w:val="false"/>
                <w:color w:val="000000"/>
                <w:sz w:val="20"/>
              </w:rPr>
              <w:t xml:space="preserve">
оны өткізу Қағидаларына </w:t>
            </w:r>
          </w:p>
          <w:bookmarkEnd w:id="86"/>
          <w:bookmarkStart w:name="z297" w:id="87"/>
          <w:p>
            <w:pPr>
              <w:spacing w:after="20"/>
              <w:ind w:left="20"/>
              <w:jc w:val="both"/>
            </w:pPr>
            <w:r>
              <w:rPr>
                <w:rFonts w:ascii="Times New Roman"/>
                <w:b w:val="false"/>
                <w:i w:val="false"/>
                <w:color w:val="000000"/>
                <w:sz w:val="20"/>
              </w:rPr>
              <w:t>
11-қосымша</w:t>
            </w:r>
          </w:p>
          <w:bookmarkEnd w:id="87"/>
          <w:p>
            <w:pPr>
              <w:spacing w:after="20"/>
              <w:ind w:left="20"/>
              <w:jc w:val="both"/>
            </w:pPr>
            <w:r>
              <w:rPr>
                <w:rFonts w:ascii="Times New Roman"/>
                <w:b w:val="false"/>
                <w:i w:val="false"/>
                <w:color w:val="000000"/>
                <w:sz w:val="20"/>
              </w:rPr>
              <w:t>
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w:t>
            </w:r>
          </w:p>
        </w:tc>
      </w:tr>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cMar>
              <w:top w:w="15" w:type="dxa"/>
              <w:left w:w="15" w:type="dxa"/>
              <w:bottom w:w="15" w:type="dxa"/>
              <w:right w:w="15" w:type="dxa"/>
            </w:tcMar>
            <w:vAlign w:val="center"/>
          </w:tcPr>
          <w:bookmarkStart w:name="z302" w:id="88"/>
          <w:p>
            <w:pPr>
              <w:spacing w:after="0"/>
              <w:ind w:left="0"/>
              <w:jc w:val="both"/>
            </w:pPr>
            <w:r>
              <w:rPr>
                <w:rFonts w:ascii="Times New Roman"/>
                <w:b/>
                <w:i w:val="false"/>
                <w:color w:val="000000"/>
              </w:rPr>
              <w:t xml:space="preserve"> _______________ ж.ж. жылу маусымына жергілікті жылу көздерін тапсыру және жергілікті жылу көздеріне отынды әкелу дайындық бойынша іс-шаралар</w:t>
            </w:r>
          </w:p>
          <w:bookmarkEnd w:id="88"/>
          <w:p>
            <w:pPr>
              <w:spacing w:after="20"/>
              <w:ind w:left="20"/>
              <w:jc w:val="both"/>
            </w:pPr>
            <w:r>
              <w:rPr>
                <w:rFonts w:ascii="Times New Roman"/>
                <w:b w:val="false"/>
                <w:i w:val="false"/>
                <w:color w:val="ff0000"/>
                <w:sz w:val="20"/>
              </w:rPr>
              <w:t xml:space="preserve">
Ескерту. Қағида 11-қосымшамен толықтырылды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0"/>
              </w:rPr>
              <w:t>шешімімен</w:t>
            </w:r>
            <w:r>
              <w:rPr>
                <w:rFonts w:ascii="Times New Roman"/>
                <w:b w:val="false"/>
                <w:i w:val="false"/>
                <w:color w:val="ff0000"/>
                <w:sz w:val="20"/>
              </w:rPr>
              <w:t xml:space="preserve">; жаңа редакцияда - Қарағанды облыстық мәслихатының 22.06.2023 </w:t>
            </w:r>
            <w:r>
              <w:rPr>
                <w:rFonts w:ascii="Times New Roman"/>
                <w:b w:val="false"/>
                <w:i w:val="false"/>
                <w:color w:val="ff0000"/>
                <w:sz w:val="20"/>
              </w:rPr>
              <w:t>№ 54</w:t>
            </w:r>
            <w:r>
              <w:rPr>
                <w:rFonts w:ascii="Times New Roman"/>
                <w:b w:val="false"/>
                <w:i w:val="false"/>
                <w:color w:val="ff0000"/>
                <w:sz w:val="20"/>
              </w:rPr>
              <w:t xml:space="preserve"> (оның алғашқы ресми жарияланған күннен кейін он күнтізбелік күн өткен соң қолданысқа енеді) шешімімен.</w:t>
            </w:r>
          </w:p>
        </w:tc>
      </w:tr>
    </w:tbl>
    <w:bookmarkStart w:name="z842" w:id="89"/>
    <w:p>
      <w:pPr>
        <w:spacing w:after="0"/>
        <w:ind w:left="0"/>
        <w:jc w:val="both"/>
      </w:pPr>
      <w:r>
        <w:rPr>
          <w:rFonts w:ascii="Times New Roman"/>
          <w:b w:val="false"/>
          <w:i w:val="false"/>
          <w:color w:val="000000"/>
          <w:sz w:val="28"/>
        </w:rPr>
        <w:t>
      20___ж. "_____" _________________ жағдай бойынша</w:t>
      </w:r>
    </w:p>
    <w:bookmarkEnd w:id="89"/>
    <w:bookmarkStart w:name="z34" w:id="90"/>
    <w:p>
      <w:pPr>
        <w:spacing w:after="0"/>
        <w:ind w:left="0"/>
        <w:jc w:val="both"/>
      </w:pPr>
      <w:r>
        <w:rPr>
          <w:rFonts w:ascii="Times New Roman"/>
          <w:b w:val="false"/>
          <w:i w:val="false"/>
          <w:color w:val="000000"/>
          <w:sz w:val="28"/>
        </w:rPr>
        <w:t>
      20___ж. "______" ____________ іс-шараның орындалу жоспары-______%</w:t>
      </w:r>
    </w:p>
    <w:bookmarkEnd w:id="90"/>
    <w:bookmarkStart w:name="z35" w:id="91"/>
    <w:p>
      <w:pPr>
        <w:spacing w:after="0"/>
        <w:ind w:left="0"/>
        <w:jc w:val="both"/>
      </w:pPr>
      <w:r>
        <w:rPr>
          <w:rFonts w:ascii="Times New Roman"/>
          <w:b w:val="false"/>
          <w:i w:val="false"/>
          <w:color w:val="000000"/>
          <w:sz w:val="28"/>
        </w:rPr>
        <w:t>
      20____ж. "______" ____________іс-шараның орындалу фактісі-_____%</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млн.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 көмір түсіру,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bookmarkStart w:name="z858" w:id="92"/>
          <w:p>
            <w:pPr>
              <w:spacing w:after="20"/>
              <w:ind w:left="20"/>
              <w:jc w:val="both"/>
            </w:pPr>
            <w:r>
              <w:rPr>
                <w:rFonts w:ascii="Times New Roman"/>
                <w:b w:val="false"/>
                <w:i w:val="false"/>
                <w:color w:val="000000"/>
                <w:sz w:val="20"/>
              </w:rPr>
              <w:t>
Қарағанды облысындағы</w:t>
            </w:r>
          </w:p>
          <w:bookmarkEnd w:id="92"/>
          <w:bookmarkStart w:name="z859" w:id="93"/>
          <w:p>
            <w:pPr>
              <w:spacing w:after="20"/>
              <w:ind w:left="20"/>
              <w:jc w:val="both"/>
            </w:pPr>
            <w:r>
              <w:rPr>
                <w:rFonts w:ascii="Times New Roman"/>
                <w:b w:val="false"/>
                <w:i w:val="false"/>
                <w:color w:val="000000"/>
                <w:sz w:val="20"/>
              </w:rPr>
              <w:t>
жылу маусымына дайындық және</w:t>
            </w:r>
          </w:p>
          <w:bookmarkEnd w:id="93"/>
          <w:bookmarkStart w:name="z860" w:id="94"/>
          <w:p>
            <w:pPr>
              <w:spacing w:after="20"/>
              <w:ind w:left="20"/>
              <w:jc w:val="both"/>
            </w:pPr>
            <w:r>
              <w:rPr>
                <w:rFonts w:ascii="Times New Roman"/>
                <w:b w:val="false"/>
                <w:i w:val="false"/>
                <w:color w:val="000000"/>
                <w:sz w:val="20"/>
              </w:rPr>
              <w:t xml:space="preserve">
оны өткізу Қағидаларына </w:t>
            </w:r>
          </w:p>
          <w:bookmarkEnd w:id="94"/>
          <w:bookmarkStart w:name="z861" w:id="95"/>
          <w:p>
            <w:pPr>
              <w:spacing w:after="20"/>
              <w:ind w:left="20"/>
              <w:jc w:val="both"/>
            </w:pPr>
            <w:r>
              <w:rPr>
                <w:rFonts w:ascii="Times New Roman"/>
                <w:b w:val="false"/>
                <w:i w:val="false"/>
                <w:color w:val="000000"/>
                <w:sz w:val="20"/>
              </w:rPr>
              <w:t>
 12-қосымша</w:t>
            </w:r>
          </w:p>
          <w:bookmarkEnd w:id="95"/>
          <w:p>
            <w:pPr>
              <w:spacing w:after="20"/>
              <w:ind w:left="20"/>
              <w:jc w:val="both"/>
            </w:pPr>
            <w:r>
              <w:rPr>
                <w:rFonts w:ascii="Times New Roman"/>
                <w:b w:val="false"/>
                <w:i w:val="false"/>
                <w:color w:val="000000"/>
                <w:sz w:val="20"/>
              </w:rPr>
              <w:t>
нысан</w:t>
            </w:r>
          </w:p>
          <w:p>
            <w:pPr>
              <w:spacing w:after="20"/>
              <w:ind w:left="20"/>
              <w:jc w:val="both"/>
            </w:pPr>
          </w:p>
          <w:p>
            <w:pPr>
              <w:spacing w:after="20"/>
              <w:ind w:left="20"/>
              <w:jc w:val="both"/>
            </w:pPr>
            <w:r>
              <w:rPr>
                <w:rFonts w:ascii="Times New Roman"/>
                <w:b w:val="false"/>
                <w:i w:val="false"/>
                <w:color w:val="000000"/>
                <w:sz w:val="20"/>
              </w:rPr>
              <w:t>"Бекітемін" (қала/аудан әкімі)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_______________ ж.ж. жылу маусымына тұрғын үй объектілерін мен әлеуметтік мәдени тұрмыс нысандарын дайындық және тапсыру бойынша іс-шаралар</w:t>
            </w:r>
          </w:p>
          <w:p>
            <w:pPr>
              <w:spacing w:after="20"/>
              <w:ind w:left="20"/>
              <w:jc w:val="both"/>
            </w:pPr>
            <w:r>
              <w:rPr>
                <w:rFonts w:ascii="Times New Roman"/>
                <w:b w:val="false"/>
                <w:i w:val="false"/>
                <w:color w:val="ff0000"/>
                <w:sz w:val="20"/>
              </w:rPr>
              <w:t xml:space="preserve">
Ескерту. Қағида 12-қосымшамен толықтырылды - Қарағанды облыстық мәслихатының 12.12.2017 № 266 (алғашқы ресми жарияланған күннен кейін он күнтізбелік күн өткен соң қолданысқа енеді) </w:t>
            </w:r>
            <w:r>
              <w:rPr>
                <w:rFonts w:ascii="Times New Roman"/>
                <w:b w:val="false"/>
                <w:i w:val="false"/>
                <w:color w:val="ff0000"/>
                <w:sz w:val="20"/>
              </w:rPr>
              <w:t>шешімімен</w:t>
            </w:r>
            <w:r>
              <w:rPr>
                <w:rFonts w:ascii="Times New Roman"/>
                <w:b w:val="false"/>
                <w:i w:val="false"/>
                <w:color w:val="ff0000"/>
                <w:sz w:val="20"/>
              </w:rPr>
              <w:t xml:space="preserve">; жаңа редакцияда - Қарағанды облыстық мәслихатының 22.06.2023 </w:t>
            </w:r>
            <w:r>
              <w:rPr>
                <w:rFonts w:ascii="Times New Roman"/>
                <w:b w:val="false"/>
                <w:i w:val="false"/>
                <w:color w:val="ff0000"/>
                <w:sz w:val="20"/>
              </w:rPr>
              <w:t>№ 54</w:t>
            </w:r>
            <w:r>
              <w:rPr>
                <w:rFonts w:ascii="Times New Roman"/>
                <w:b w:val="false"/>
                <w:i w:val="false"/>
                <w:color w:val="ff0000"/>
                <w:sz w:val="20"/>
              </w:rPr>
              <w:t xml:space="preserve"> (оның алғашқы ресми жарияланған күннен кейін он күнтізбелік күн өткен соң қолданысқа енеді) шешімімен.</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20___ж. "_____" _________________ жағдай бойынша</w:t>
      </w:r>
    </w:p>
    <w:p>
      <w:pPr>
        <w:spacing w:after="0"/>
        <w:ind w:left="0"/>
        <w:jc w:val="both"/>
      </w:pPr>
      <w:r>
        <w:rPr>
          <w:rFonts w:ascii="Times New Roman"/>
          <w:b w:val="false"/>
          <w:i w:val="false"/>
          <w:color w:val="000000"/>
          <w:sz w:val="28"/>
        </w:rPr>
        <w:t>
      20___ж. "______" ____________ іс-шараның орындалу жоспары-______%</w:t>
      </w:r>
    </w:p>
    <w:p>
      <w:pPr>
        <w:spacing w:after="0"/>
        <w:ind w:left="0"/>
        <w:jc w:val="both"/>
      </w:pPr>
      <w:r>
        <w:rPr>
          <w:rFonts w:ascii="Times New Roman"/>
          <w:b w:val="false"/>
          <w:i w:val="false"/>
          <w:color w:val="000000"/>
          <w:sz w:val="28"/>
        </w:rPr>
        <w:t>
      20____ж. "______" ____________іс-шараның орындалу фактісі-_____%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