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cc1e" w14:textId="f09c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2013 жылғы 27 мамырдағы N 31/01 қаулысы. Қарағанды облысының Әділет департаментінде 2013 жылғы 5 шілдеде N 2346 болып тіркелді. Күші жойылды - Қарағанды облысы әкімдігінің 2014 жылғы 1 шілдедегі N 33/05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01.07.2014 N 33/05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Үкіметінің 2012 жылғы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учаскелерін қалыптастыру жөніндегі жерге орналастыру жобаларын бекiту"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учаскесінің нысаналы мақсатын өзгертуге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"Іздестіру жұмыстарын жүргізу үшін жер учаскесін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Әбдішев</w:t>
      </w:r>
    </w:p>
    <w:bookmarkStart w:name="z9"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27 мамырдағы</w:t>
      </w:r>
      <w:r>
        <w:br/>
      </w:r>
      <w:r>
        <w:rPr>
          <w:rFonts w:ascii="Times New Roman"/>
          <w:b w:val="false"/>
          <w:i w:val="false"/>
          <w:color w:val="000000"/>
          <w:sz w:val="28"/>
        </w:rPr>
        <w:t>
N 31/01 қаулысымен</w:t>
      </w:r>
      <w:r>
        <w:br/>
      </w:r>
      <w:r>
        <w:rPr>
          <w:rFonts w:ascii="Times New Roman"/>
          <w:b w:val="false"/>
          <w:i w:val="false"/>
          <w:color w:val="000000"/>
          <w:sz w:val="28"/>
        </w:rPr>
        <w:t>
бекітілген</w:t>
      </w:r>
    </w:p>
    <w:bookmarkEnd w:id="1"/>
    <w:bookmarkStart w:name="z10" w:id="2"/>
    <w:p>
      <w:pPr>
        <w:spacing w:after="0"/>
        <w:ind w:left="0"/>
        <w:jc w:val="left"/>
      </w:pPr>
      <w:r>
        <w:rPr>
          <w:rFonts w:ascii="Times New Roman"/>
          <w:b/>
          <w:i w:val="false"/>
          <w:color w:val="000000"/>
        </w:rPr>
        <w:t xml:space="preserve"> 
"Мемлекет жеке меншікке сататын нақты жер</w:t>
      </w:r>
      <w:r>
        <w:br/>
      </w:r>
      <w:r>
        <w:rPr>
          <w:rFonts w:ascii="Times New Roman"/>
          <w:b/>
          <w:i w:val="false"/>
          <w:color w:val="000000"/>
        </w:rPr>
        <w:t>
учаскелерінің кадастрлық (бағалау) құнын бекіту"</w:t>
      </w:r>
      <w:r>
        <w:br/>
      </w:r>
      <w:r>
        <w:rPr>
          <w:rFonts w:ascii="Times New Roman"/>
          <w:b/>
          <w:i w:val="false"/>
          <w:color w:val="000000"/>
        </w:rPr>
        <w:t>
мемлекеттік көрсетілетін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көрсетілетін қызмет регламенті (бұдан әрі – Регламент) Қазақстан Республикасының 2000 жылғы 27 қарашадағы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уәкілетті орган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тегін көрсетіледі.</w:t>
      </w:r>
      <w:r>
        <w:br/>
      </w:r>
      <w:r>
        <w:rPr>
          <w:rFonts w:ascii="Times New Roman"/>
          <w:b w:val="false"/>
          <w:i w:val="false"/>
          <w:color w:val="000000"/>
          <w:sz w:val="28"/>
        </w:rPr>
        <w:t>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Қазақстан Республикасының 2003 жылғы 20 маусымдағы Жер кодексінің </w:t>
      </w:r>
      <w:r>
        <w:rPr>
          <w:rFonts w:ascii="Times New Roman"/>
          <w:b w:val="false"/>
          <w:i w:val="false"/>
          <w:color w:val="000000"/>
          <w:sz w:val="28"/>
        </w:rPr>
        <w:t>14-1 бабының</w:t>
      </w:r>
      <w:r>
        <w:rPr>
          <w:rFonts w:ascii="Times New Roman"/>
          <w:b w:val="false"/>
          <w:i w:val="false"/>
          <w:color w:val="000000"/>
          <w:sz w:val="28"/>
        </w:rPr>
        <w:t>, Қазақстан Республикасы Үкiметiнiң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2012 жылдың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қағаз тасымалдағыштағы бекiтілген жер учаскесінің кадастрлық (бағалау) құны актісі (бұдан әрі - акт) немесе бас тарту себептерін көрсете отырып, қызмет көрсетуден бас тарту туралы уәжделген жазбаша жауап беру болып табылады.</w:t>
      </w:r>
    </w:p>
    <w:bookmarkEnd w:id="4"/>
    <w:bookmarkStart w:name="z18" w:id="5"/>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5"/>
    <w:bookmarkStart w:name="z19" w:id="6"/>
    <w:p>
      <w:pPr>
        <w:spacing w:after="0"/>
        <w:ind w:left="0"/>
        <w:jc w:val="both"/>
      </w:pPr>
      <w:r>
        <w:rPr>
          <w:rFonts w:ascii="Times New Roman"/>
          <w:b w:val="false"/>
          <w:i w:val="false"/>
          <w:color w:val="000000"/>
          <w:sz w:val="28"/>
        </w:rPr>
        <w:t>
      7. Мемлекеттік көрсетілетін қызметті көрсету барысы туралы мемлекеттік көрсетілетін қызметті көрсету мәселелері жөніндегі ақпаратты уәкiлеттi органда алуға болады, олардың мекенжайы және жұмыс кестесі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тапсырған сәттен бастап – 3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9. Мемлекеттік қызмет алушы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қызметті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қызметті алушының қажетті іс-әрекеттерін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 ішінде мемлекеттік қызмет алушыға бекiтілген жер учаскесінің кадастрлық (бағалау) құны актісін немесе қызметін беруден бас тарту туралы уәжделген жауап бермеген жағдайда, оны беру мерзімінің өткен күнінен бастап жер учаскесінің кадастрлық (бағалау) құны актісін бекiтілді деп есептеледі.</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мемлекеттік көрсетілетін қызметті алу үшiн өтiнiш алған сәттен бастап мемлекеттiк көрсетілетін қызмет нәтижесiн берген сәтке дейiнгi мемлекеттiк көрсетілетін қызметті көрсету кезеңдерi:</w:t>
      </w:r>
      <w:r>
        <w:br/>
      </w:r>
      <w:r>
        <w:rPr>
          <w:rFonts w:ascii="Times New Roman"/>
          <w:b w:val="false"/>
          <w:i w:val="false"/>
          <w:color w:val="000000"/>
          <w:sz w:val="28"/>
        </w:rPr>
        <w:t>
      1) мемлекеттік қызмет алушы уәкілетті актіні бекіту туралы өтінішті береді;</w:t>
      </w:r>
      <w:r>
        <w:br/>
      </w:r>
      <w:r>
        <w:rPr>
          <w:rFonts w:ascii="Times New Roman"/>
          <w:b w:val="false"/>
          <w:i w:val="false"/>
          <w:color w:val="000000"/>
          <w:sz w:val="28"/>
        </w:rPr>
        <w:t>
      2) уәкілетті орган мемлекеттік қызмет алушы ұсынған өтінішін тіркеуді, қарауды жүзеге асырады, актіні не бас тарту туралы уәжделген жазбаша жауапты дайындайды, мемлекеттік қызмет алушыға мемлекеттік көрсетілетін қызмет көрсетудің нәтижесін немесе мемлекеттік қызмет алушыға рәсімдеудің тоқтатылуын жоюға жазбаша хабарлама жолдайды.</w:t>
      </w:r>
      <w:r>
        <w:br/>
      </w:r>
      <w:r>
        <w:rPr>
          <w:rFonts w:ascii="Times New Roman"/>
          <w:b w:val="false"/>
          <w:i w:val="false"/>
          <w:color w:val="000000"/>
          <w:sz w:val="28"/>
        </w:rPr>
        <w:t>
</w:t>
      </w:r>
      <w:r>
        <w:rPr>
          <w:rFonts w:ascii="Times New Roman"/>
          <w:b w:val="false"/>
          <w:i w:val="false"/>
          <w:color w:val="000000"/>
          <w:sz w:val="28"/>
        </w:rPr>
        <w:t>
      11. Мемлекеттiк көрсетілетін қызмет көрсету үшiн құжаттарды қабылдауды жүзеге асыратын тұлғалар санын ең аз дегенде бiр қызметкер құрайды.</w:t>
      </w:r>
    </w:p>
    <w:bookmarkEnd w:id="6"/>
    <w:bookmarkStart w:name="z24" w:id="7"/>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7"/>
    <w:bookmarkStart w:name="z25" w:id="8"/>
    <w:p>
      <w:pPr>
        <w:spacing w:after="0"/>
        <w:ind w:left="0"/>
        <w:jc w:val="both"/>
      </w:pPr>
      <w:r>
        <w:rPr>
          <w:rFonts w:ascii="Times New Roman"/>
          <w:b w:val="false"/>
          <w:i w:val="false"/>
          <w:color w:val="000000"/>
          <w:sz w:val="28"/>
        </w:rPr>
        <w:t>
      12. Құжаттарды қабылдау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орналасқан жері бойынша уәкілетті органның жауапты орындаушысы арқылы жүзеге асырылады.</w:t>
      </w:r>
      <w:r>
        <w:br/>
      </w:r>
      <w:r>
        <w:rPr>
          <w:rFonts w:ascii="Times New Roman"/>
          <w:b w:val="false"/>
          <w:i w:val="false"/>
          <w:color w:val="000000"/>
          <w:sz w:val="28"/>
        </w:rPr>
        <w:t>
      Уәкілетті орган мемлекеттік қызмет алушыға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сұрау салынған мемлекеттік қызмет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мынадай құжаттарды ұсыну қажет:</w:t>
      </w:r>
      <w:r>
        <w:br/>
      </w:r>
      <w:r>
        <w:rPr>
          <w:rFonts w:ascii="Times New Roman"/>
          <w:b w:val="false"/>
          <w:i w:val="false"/>
          <w:color w:val="000000"/>
          <w:sz w:val="28"/>
        </w:rPr>
        <w:t>
      1)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құрылатын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w:t>
      </w:r>
      <w:r>
        <w:rPr>
          <w:rFonts w:ascii="Times New Roman"/>
          <w:b w:val="false"/>
          <w:i w:val="false"/>
          <w:color w:val="000000"/>
          <w:sz w:val="28"/>
        </w:rPr>
        <w:t>
      14. Мемлекеттiк көрсетілетін қызмет көрсету үдерісiнде келесі құрылымдық-функционалдық бiрлiктер (бұдан әрi – ҚФБ) қатысады:</w:t>
      </w:r>
      <w:r>
        <w:br/>
      </w:r>
      <w:r>
        <w:rPr>
          <w:rFonts w:ascii="Times New Roman"/>
          <w:b w:val="false"/>
          <w:i w:val="false"/>
          <w:color w:val="000000"/>
          <w:sz w:val="28"/>
        </w:rPr>
        <w:t>
      1) уәкiлеттi органның кеңсесi;</w:t>
      </w:r>
      <w:r>
        <w:br/>
      </w:r>
      <w:r>
        <w:rPr>
          <w:rFonts w:ascii="Times New Roman"/>
          <w:b w:val="false"/>
          <w:i w:val="false"/>
          <w:color w:val="000000"/>
          <w:sz w:val="28"/>
        </w:rPr>
        <w:t>
      2) уәкiлеттi органның басшылығы;</w:t>
      </w:r>
      <w:r>
        <w:br/>
      </w:r>
      <w:r>
        <w:rPr>
          <w:rFonts w:ascii="Times New Roman"/>
          <w:b w:val="false"/>
          <w:i w:val="false"/>
          <w:color w:val="000000"/>
          <w:sz w:val="28"/>
        </w:rPr>
        <w:t>
      3)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15. Әрбiр әкiмшiлiк iс-қимылдардың (рәсiмдердiң) орындалу мерзiмiн көрсетумен әрбір ҚФБ әкiмшiлiк iс-қимылдың (рәсiмнің) дәйектілігі мен өзара іс-қимылының мәтіндiк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8"/>
    <w:bookmarkStart w:name="z29" w:id="9"/>
    <w:p>
      <w:pPr>
        <w:spacing w:after="0"/>
        <w:ind w:left="0"/>
        <w:jc w:val="left"/>
      </w:pPr>
      <w:r>
        <w:rPr>
          <w:rFonts w:ascii="Times New Roman"/>
          <w:b/>
          <w:i w:val="false"/>
          <w:color w:val="000000"/>
        </w:rPr>
        <w:t xml:space="preserve"> 
4. Мемлекеттік қызмет көрсету процесінде халыққа қызмет</w:t>
      </w:r>
      <w:r>
        <w:br/>
      </w:r>
      <w:r>
        <w:rPr>
          <w:rFonts w:ascii="Times New Roman"/>
          <w:b/>
          <w:i w:val="false"/>
          <w:color w:val="000000"/>
        </w:rPr>
        <w:t>
көрсету орталығымен және (немесе) өзге де көрсетілетін</w:t>
      </w:r>
      <w:r>
        <w:br/>
      </w:r>
      <w:r>
        <w:rPr>
          <w:rFonts w:ascii="Times New Roman"/>
          <w:b/>
          <w:i w:val="false"/>
          <w:color w:val="000000"/>
        </w:rPr>
        <w:t>
қызметті берушілермен өзара іс-қимыл тәртібін, сондай-ақ</w:t>
      </w:r>
      <w:r>
        <w:br/>
      </w:r>
      <w:r>
        <w:rPr>
          <w:rFonts w:ascii="Times New Roman"/>
          <w:b/>
          <w:i w:val="false"/>
          <w:color w:val="000000"/>
        </w:rPr>
        <w:t>
ақпараттық жүйелерді пайдалану тәртібін сипаттау</w:t>
      </w:r>
    </w:p>
    <w:bookmarkEnd w:id="9"/>
    <w:bookmarkStart w:name="z30" w:id="10"/>
    <w:p>
      <w:pPr>
        <w:spacing w:after="0"/>
        <w:ind w:left="0"/>
        <w:jc w:val="both"/>
      </w:pPr>
      <w:r>
        <w:rPr>
          <w:rFonts w:ascii="Times New Roman"/>
          <w:b w:val="false"/>
          <w:i w:val="false"/>
          <w:color w:val="000000"/>
          <w:sz w:val="28"/>
        </w:rPr>
        <w:t>
      16. Қазақстан Республикасы Үкіметінің 2012 жылғы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бұл мемлекеттік көрсетілетін қызмет халыққа қызмет көрсету орталығы арқылы көрсетілмейді.</w:t>
      </w:r>
    </w:p>
    <w:bookmarkEnd w:id="10"/>
    <w:bookmarkStart w:name="z31" w:id="11"/>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1-қосымша</w:t>
      </w:r>
    </w:p>
    <w:bookmarkEnd w:id="11"/>
    <w:bookmarkStart w:name="z32" w:id="12"/>
    <w:p>
      <w:pPr>
        <w:spacing w:after="0"/>
        <w:ind w:left="0"/>
        <w:jc w:val="left"/>
      </w:pPr>
      <w:r>
        <w:rPr>
          <w:rFonts w:ascii="Times New Roman"/>
          <w:b/>
          <w:i w:val="false"/>
          <w:color w:val="000000"/>
        </w:rPr>
        <w:t xml:space="preserve"> 
Мемлекеттік көрсетілетін қызмет көрсету бойынша</w:t>
      </w:r>
      <w:r>
        <w:br/>
      </w:r>
      <w:r>
        <w:rPr>
          <w:rFonts w:ascii="Times New Roman"/>
          <w:b/>
          <w:i w:val="false"/>
          <w:color w:val="000000"/>
        </w:rPr>
        <w:t>
уәкілетті органдар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2062"/>
        <w:gridCol w:w="2661"/>
        <w:gridCol w:w="2553"/>
        <w:gridCol w:w="3772"/>
      </w:tblGrid>
      <w:tr>
        <w:trPr>
          <w:trHeight w:val="36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Гоголя көшесі, 34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8-7212-56-61-89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Бульвар Мира көшесі, 39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8-7212-78-55-34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bota_kuku@mail.ru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w:t>
            </w:r>
            <w:r>
              <w:rPr>
                <w:rFonts w:ascii="Times New Roman"/>
                <w:b w:val="false"/>
                <w:i w:val="false"/>
                <w:color w:val="000000"/>
                <w:sz w:val="20"/>
              </w:rPr>
              <w:t>Уәлиханов көшесі,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8-710-36-4-10-59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blh_ozo@mail.ru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w:t>
            </w:r>
            <w:r>
              <w:rPr>
                <w:rFonts w:ascii="Times New Roman"/>
                <w:b w:val="false"/>
                <w:i w:val="false"/>
                <w:color w:val="000000"/>
                <w:sz w:val="20"/>
              </w:rPr>
              <w:t>Алашахан даңғылы,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8-710-2-73-30-12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sutbayalice@mail.ru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Сарытоқа көшесі,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8-710-32-2-63-99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arh_karazal@mail.ru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w:t>
            </w:r>
            <w:r>
              <w:rPr>
                <w:rFonts w:ascii="Times New Roman"/>
                <w:b w:val="false"/>
                <w:i w:val="false"/>
                <w:color w:val="000000"/>
                <w:sz w:val="20"/>
              </w:rPr>
              <w:t>Пушкин көшесі, 9/2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8-710-39-5-32-48</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prio_zo@krg.gov.kz</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w:t>
            </w:r>
            <w:r>
              <w:br/>
            </w:r>
            <w:r>
              <w:rPr>
                <w:rFonts w:ascii="Times New Roman"/>
                <w:b w:val="false"/>
                <w:i w:val="false"/>
                <w:color w:val="000000"/>
                <w:sz w:val="20"/>
              </w:rPr>
              <w:t>
</w:t>
            </w:r>
            <w:r>
              <w:rPr>
                <w:rFonts w:ascii="Times New Roman"/>
                <w:b w:val="false"/>
                <w:i w:val="false"/>
                <w:color w:val="000000"/>
                <w:sz w:val="20"/>
              </w:rPr>
              <w:t>Сәтпаев даңғылы, 108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8-710-63-3-84-69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dosbol.kz@mail.ru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w:t>
            </w:r>
            <w:r>
              <w:rPr>
                <w:rFonts w:ascii="Times New Roman"/>
                <w:b w:val="false"/>
                <w:i w:val="false"/>
                <w:color w:val="000000"/>
                <w:sz w:val="20"/>
              </w:rPr>
              <w:t>Жамбыл көшесі, 67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8-721-37-4-44-03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info@ozosaran.kz</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w:t>
            </w:r>
            <w:r>
              <w:rPr>
                <w:rFonts w:ascii="Times New Roman"/>
                <w:b w:val="false"/>
                <w:i w:val="false"/>
                <w:color w:val="000000"/>
                <w:sz w:val="20"/>
              </w:rPr>
              <w:t>6-ықшам ауданы, 14 үй</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8-721-3-93-11-10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zemkom-temirtau@mail.ru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w:t>
            </w:r>
            <w:r>
              <w:rPr>
                <w:rFonts w:ascii="Times New Roman"/>
                <w:b w:val="false"/>
                <w:i w:val="false"/>
                <w:color w:val="000000"/>
                <w:sz w:val="20"/>
              </w:rPr>
              <w:t>Абай көшесі, 50</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8-721-56-5-57-55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iks.2@mail.ru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w:t>
            </w:r>
            <w:r>
              <w:rPr>
                <w:rFonts w:ascii="Times New Roman"/>
                <w:b w:val="false"/>
                <w:i w:val="false"/>
                <w:color w:val="000000"/>
                <w:sz w:val="20"/>
              </w:rPr>
              <w:t>Энгельс көшесі, 34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8-721-31-4-16-43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zemelnoe@mail.ru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w:t>
            </w:r>
            <w:r>
              <w:br/>
            </w:r>
            <w:r>
              <w:rPr>
                <w:rFonts w:ascii="Times New Roman"/>
                <w:b w:val="false"/>
                <w:i w:val="false"/>
                <w:color w:val="000000"/>
                <w:sz w:val="20"/>
              </w:rPr>
              <w:t>
</w:t>
            </w:r>
            <w:r>
              <w:rPr>
                <w:rFonts w:ascii="Times New Roman"/>
                <w:b w:val="false"/>
                <w:i w:val="false"/>
                <w:color w:val="000000"/>
                <w:sz w:val="20"/>
              </w:rPr>
              <w:t>Бөкейхан көшесі,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8-710-37-2-12-92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Zem.kom.aktogai@mail.ru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r>
              <w:br/>
            </w:r>
            <w:r>
              <w:rPr>
                <w:rFonts w:ascii="Times New Roman"/>
                <w:b w:val="false"/>
                <w:i w:val="false"/>
                <w:color w:val="000000"/>
                <w:sz w:val="20"/>
              </w:rPr>
              <w:t>
</w:t>
            </w:r>
            <w:r>
              <w:rPr>
                <w:rFonts w:ascii="Times New Roman"/>
                <w:b w:val="false"/>
                <w:i w:val="false"/>
                <w:color w:val="000000"/>
                <w:sz w:val="20"/>
              </w:rPr>
              <w:t>Қазыбек би көшесі, 50 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8-721-54-2-18-32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bukarfarkad@topmail.</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w:t>
            </w:r>
            <w:r>
              <w:rPr>
                <w:rFonts w:ascii="Times New Roman"/>
                <w:b w:val="false"/>
                <w:i w:val="false"/>
                <w:color w:val="000000"/>
                <w:sz w:val="20"/>
              </w:rPr>
              <w:t>Тәуелсіздік даңғылы,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8-710-30-2-89-40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zher_zhanaarka@mail.ru</w:t>
            </w:r>
          </w:p>
        </w:tc>
      </w:tr>
      <w:tr>
        <w:trPr>
          <w:trHeight w:val="1695"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w:t>
            </w:r>
            <w:r>
              <w:rPr>
                <w:rFonts w:ascii="Times New Roman"/>
                <w:b w:val="false"/>
                <w:i w:val="false"/>
                <w:color w:val="000000"/>
                <w:sz w:val="20"/>
              </w:rPr>
              <w:t>Т. Әубәкіров көшесі, 23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8-721-46-3-14-04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diko_111@mail.ru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Сейфуллин көшесі, 34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8-721-44-2-10-94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Zem.nura@mail.ru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w:t>
            </w:r>
            <w:r>
              <w:br/>
            </w:r>
            <w:r>
              <w:rPr>
                <w:rFonts w:ascii="Times New Roman"/>
                <w:b w:val="false"/>
                <w:i w:val="false"/>
                <w:color w:val="000000"/>
                <w:sz w:val="20"/>
              </w:rPr>
              <w:t>
</w:t>
            </w:r>
            <w:r>
              <w:rPr>
                <w:rFonts w:ascii="Times New Roman"/>
                <w:b w:val="false"/>
                <w:i w:val="false"/>
                <w:color w:val="000000"/>
                <w:sz w:val="20"/>
              </w:rPr>
              <w:t>Новая көшесі, 33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8-721-49-4-20-84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dika_30@mail.ru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w:t>
            </w:r>
            <w:r>
              <w:rPr>
                <w:rFonts w:ascii="Times New Roman"/>
                <w:b w:val="false"/>
                <w:i w:val="false"/>
                <w:color w:val="000000"/>
                <w:sz w:val="20"/>
              </w:rPr>
              <w:t>Абай көшесі, 27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8-710-35-2-13-22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zem_kom@mail.ru</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жер қатынастары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селосы,</w:t>
            </w:r>
            <w:r>
              <w:br/>
            </w:r>
            <w:r>
              <w:rPr>
                <w:rFonts w:ascii="Times New Roman"/>
                <w:b w:val="false"/>
                <w:i w:val="false"/>
                <w:color w:val="000000"/>
                <w:sz w:val="20"/>
              </w:rPr>
              <w:t>
</w:t>
            </w:r>
            <w:r>
              <w:rPr>
                <w:rFonts w:ascii="Times New Roman"/>
                <w:b w:val="false"/>
                <w:i w:val="false"/>
                <w:color w:val="000000"/>
                <w:sz w:val="20"/>
              </w:rPr>
              <w:t>Шортанбай жырау көшесі, 26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8-710-31-2-12-70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Altynai_erzhanova-2011@mail.ru</w:t>
            </w:r>
          </w:p>
        </w:tc>
      </w:tr>
    </w:tbl>
    <w:bookmarkStart w:name="z33" w:id="1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2-қосымша</w:t>
      </w:r>
    </w:p>
    <w:bookmarkEnd w:id="13"/>
    <w:p>
      <w:pPr>
        <w:spacing w:after="0"/>
        <w:ind w:left="0"/>
        <w:jc w:val="both"/>
      </w:pPr>
      <w:r>
        <w:rPr>
          <w:rFonts w:ascii="Times New Roman"/>
          <w:b w:val="false"/>
          <w:i w:val="false"/>
          <w:color w:val="000000"/>
          <w:sz w:val="28"/>
        </w:rPr>
        <w:t>(уәкілетті органның атауы)</w:t>
      </w:r>
      <w:r>
        <w:br/>
      </w:r>
      <w:r>
        <w:rPr>
          <w:rFonts w:ascii="Times New Roman"/>
          <w:b w:val="false"/>
          <w:i w:val="false"/>
          <w:color w:val="000000"/>
          <w:sz w:val="28"/>
        </w:rPr>
        <w:t>
жер қатынастары бойынша уәкілетті</w:t>
      </w:r>
      <w:r>
        <w:br/>
      </w:r>
      <w:r>
        <w:rPr>
          <w:rFonts w:ascii="Times New Roman"/>
          <w:b w:val="false"/>
          <w:i w:val="false"/>
          <w:color w:val="000000"/>
          <w:sz w:val="28"/>
        </w:rPr>
        <w:t>
органның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w:t>
      </w:r>
      <w:r>
        <w:br/>
      </w:r>
      <w:r>
        <w:rPr>
          <w:rFonts w:ascii="Times New Roman"/>
          <w:b w:val="false"/>
          <w:i w:val="false"/>
          <w:color w:val="000000"/>
          <w:sz w:val="28"/>
        </w:rPr>
        <w:t>
бекітуіңізді сұраймын.</w:t>
      </w:r>
    </w:p>
    <w:p>
      <w:pPr>
        <w:spacing w:after="0"/>
        <w:ind w:left="0"/>
        <w:jc w:val="both"/>
      </w:pPr>
      <w:r>
        <w:rPr>
          <w:rFonts w:ascii="Times New Roman"/>
          <w:b w:val="false"/>
          <w:i w:val="false"/>
          <w:color w:val="000000"/>
          <w:sz w:val="28"/>
        </w:rPr>
        <w:t>      Күні __________      Өтініш беруші ____________________________</w:t>
      </w:r>
      <w:r>
        <w:br/>
      </w:r>
      <w:r>
        <w:rPr>
          <w:rFonts w:ascii="Times New Roman"/>
          <w:b w:val="false"/>
          <w:i w:val="false"/>
          <w:color w:val="000000"/>
          <w:sz w:val="28"/>
        </w:rPr>
        <w:t>
                                         (жеке немесе заңды тұлғаның</w:t>
      </w:r>
      <w:r>
        <w:br/>
      </w:r>
      <w:r>
        <w:rPr>
          <w:rFonts w:ascii="Times New Roman"/>
          <w:b w:val="false"/>
          <w:i w:val="false"/>
          <w:color w:val="000000"/>
          <w:sz w:val="28"/>
        </w:rPr>
        <w:t>
                                         не уәкілетті тұлғаның тегі,</w:t>
      </w:r>
      <w:r>
        <w:br/>
      </w:r>
      <w:r>
        <w:rPr>
          <w:rFonts w:ascii="Times New Roman"/>
          <w:b w:val="false"/>
          <w:i w:val="false"/>
          <w:color w:val="000000"/>
          <w:sz w:val="28"/>
        </w:rPr>
        <w:t>
                                         аты, әкесінің аты, қолы)</w:t>
      </w:r>
      <w:r>
        <w:br/>
      </w:r>
      <w:r>
        <w:rPr>
          <w:rFonts w:ascii="Times New Roman"/>
          <w:b w:val="false"/>
          <w:i w:val="false"/>
          <w:color w:val="000000"/>
          <w:sz w:val="28"/>
        </w:rPr>
        <w:t>
                                         ____________________________</w:t>
      </w:r>
    </w:p>
    <w:bookmarkStart w:name="z34" w:id="14"/>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3-қосымша</w:t>
      </w:r>
    </w:p>
    <w:bookmarkEnd w:id="14"/>
    <w:bookmarkStart w:name="z35" w:id="15"/>
    <w:p>
      <w:pPr>
        <w:spacing w:after="0"/>
        <w:ind w:left="0"/>
        <w:jc w:val="left"/>
      </w:pPr>
      <w:r>
        <w:rPr>
          <w:rFonts w:ascii="Times New Roman"/>
          <w:b/>
          <w:i w:val="false"/>
          <w:color w:val="000000"/>
        </w:rPr>
        <w:t xml:space="preserve"> 
Әкiмшiлiк iс-қимылдар (рәсiмдер) дәйектілігі</w:t>
      </w:r>
      <w:r>
        <w:br/>
      </w:r>
      <w:r>
        <w:rPr>
          <w:rFonts w:ascii="Times New Roman"/>
          <w:b/>
          <w:i w:val="false"/>
          <w:color w:val="000000"/>
        </w:rPr>
        <w:t>
мен өзара іс-қимылының сипаттамасы</w:t>
      </w:r>
    </w:p>
    <w:bookmarkEnd w:id="15"/>
    <w:bookmarkStart w:name="z36" w:id="16"/>
    <w:p>
      <w:pPr>
        <w:spacing w:after="0"/>
        <w:ind w:left="0"/>
        <w:jc w:val="both"/>
      </w:pPr>
      <w:r>
        <w:rPr>
          <w:rFonts w:ascii="Times New Roman"/>
          <w:b w:val="false"/>
          <w:i w:val="false"/>
          <w:color w:val="000000"/>
          <w:sz w:val="28"/>
        </w:rPr>
        <w:t>
</w:t>
      </w:r>
      <w:r>
        <w:rPr>
          <w:rFonts w:ascii="Times New Roman"/>
          <w:b/>
          <w:i w:val="false"/>
          <w:color w:val="000000"/>
          <w:sz w:val="28"/>
        </w:rPr>
        <w:t>      1-кесте. ҚФБ iс-қимылдарының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6"/>
        <w:gridCol w:w="4206"/>
        <w:gridCol w:w="4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(жұмыс барысының, ағынының) iс-қимылдары</w:t>
            </w:r>
          </w:p>
        </w:tc>
      </w:tr>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585"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үшiн құжаттарды басшылыққа жiберу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құжаттарды жауапты орындаушыға жiберу</w:t>
            </w:r>
          </w:p>
        </w:tc>
      </w:tr>
      <w:tr>
        <w:trPr>
          <w:trHeight w:val="585"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мерзiмдері</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3"/>
        <w:gridCol w:w="7797"/>
      </w:tblGrid>
      <w:tr>
        <w:trPr>
          <w:trHeight w:val="30"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актіні не бас тарту туралы уәжделген жазбаша жауапты әзірлеу</w:t>
            </w:r>
          </w:p>
        </w:tc>
      </w:tr>
      <w:tr>
        <w:trPr>
          <w:trHeight w:val="30"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материалдарды басшылыққа беру</w:t>
            </w:r>
          </w:p>
        </w:tc>
      </w:tr>
      <w:tr>
        <w:trPr>
          <w:trHeight w:val="30"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мерзiмдері</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r>
      <w:tr>
        <w:trPr>
          <w:trHeight w:val="30"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3"/>
        <w:gridCol w:w="4598"/>
        <w:gridCol w:w="4619"/>
      </w:tblGrid>
      <w:tr>
        <w:trPr>
          <w:trHeight w:val="30"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бекітілген актіні не бас тарту туралы уәжделген жазбаша жауапты беру</w:t>
            </w:r>
          </w:p>
        </w:tc>
      </w:tr>
      <w:tr>
        <w:trPr>
          <w:trHeight w:val="30"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мерзiмдері</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37" w:id="17"/>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нұсқасы. Негізгі үдеріс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9"/>
        <w:gridCol w:w="4625"/>
        <w:gridCol w:w="4606"/>
      </w:tblGrid>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Уәкілетті органның кеңсесі</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Уәкiлеттi органның басшылығы</w:t>
            </w:r>
          </w:p>
        </w:tc>
      </w:tr>
      <w:tr>
        <w:trPr>
          <w:trHeight w:val="129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іс-қимыл</w:t>
            </w:r>
            <w:r>
              <w:br/>
            </w:r>
            <w:r>
              <w:rPr>
                <w:rFonts w:ascii="Times New Roman"/>
                <w:b w:val="false"/>
                <w:i w:val="false"/>
                <w:color w:val="000000"/>
                <w:sz w:val="20"/>
              </w:rPr>
              <w:t>
</w:t>
            </w:r>
            <w:r>
              <w:rPr>
                <w:rFonts w:ascii="Times New Roman"/>
                <w:b w:val="false"/>
                <w:i w:val="false"/>
                <w:color w:val="000000"/>
                <w:sz w:val="20"/>
              </w:rPr>
              <w:t>Мемлекеттік қызмет алушыдан өтініш қабылдау, қолхат беру, тіркеу, өтінішті уәкілетті органның басшылығына жолдау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іс-қимыл</w:t>
            </w:r>
            <w:r>
              <w:br/>
            </w:r>
            <w:r>
              <w:rPr>
                <w:rFonts w:ascii="Times New Roman"/>
                <w:b w:val="false"/>
                <w:i w:val="false"/>
                <w:color w:val="000000"/>
                <w:sz w:val="20"/>
              </w:rPr>
              <w:t>
</w:t>
            </w:r>
            <w:r>
              <w:rPr>
                <w:rFonts w:ascii="Times New Roman"/>
                <w:b w:val="false"/>
                <w:i w:val="false"/>
                <w:color w:val="000000"/>
                <w:sz w:val="20"/>
              </w:rPr>
              <w:t>Орындау, қарар қою үшін жауапты орындаушыны анықтау</w:t>
            </w:r>
          </w:p>
        </w:tc>
      </w:tr>
      <w:tr>
        <w:trPr>
          <w:trHeight w:val="6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іс-қимыл</w:t>
            </w:r>
            <w:r>
              <w:br/>
            </w:r>
            <w:r>
              <w:rPr>
                <w:rFonts w:ascii="Times New Roman"/>
                <w:b w:val="false"/>
                <w:i w:val="false"/>
                <w:color w:val="000000"/>
                <w:sz w:val="20"/>
              </w:rPr>
              <w:t>
</w:t>
            </w:r>
            <w:r>
              <w:rPr>
                <w:rFonts w:ascii="Times New Roman"/>
                <w:b w:val="false"/>
                <w:i w:val="false"/>
                <w:color w:val="000000"/>
                <w:sz w:val="20"/>
              </w:rPr>
              <w:t>Өтінішті қарау, басшылыққа жолдау үшін құжаттарды дайындау</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іс-қимыл</w:t>
            </w:r>
            <w:r>
              <w:br/>
            </w:r>
            <w:r>
              <w:rPr>
                <w:rFonts w:ascii="Times New Roman"/>
                <w:b w:val="false"/>
                <w:i w:val="false"/>
                <w:color w:val="000000"/>
                <w:sz w:val="20"/>
              </w:rPr>
              <w:t>
</w:t>
            </w:r>
            <w:r>
              <w:rPr>
                <w:rFonts w:ascii="Times New Roman"/>
                <w:b w:val="false"/>
                <w:i w:val="false"/>
                <w:color w:val="000000"/>
                <w:sz w:val="20"/>
              </w:rPr>
              <w:t>Құжаттарды тексеру</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іс-қимыл</w:t>
            </w:r>
            <w:r>
              <w:br/>
            </w:r>
            <w:r>
              <w:rPr>
                <w:rFonts w:ascii="Times New Roman"/>
                <w:b w:val="false"/>
                <w:i w:val="false"/>
                <w:color w:val="000000"/>
                <w:sz w:val="20"/>
              </w:rPr>
              <w:t>
</w:t>
            </w:r>
            <w:r>
              <w:rPr>
                <w:rFonts w:ascii="Times New Roman"/>
                <w:b w:val="false"/>
                <w:i w:val="false"/>
                <w:color w:val="000000"/>
                <w:sz w:val="20"/>
              </w:rPr>
              <w:t>Актіге не бас тарту туралы уәжделген жазбаша жауапқа қол қою</w:t>
            </w:r>
          </w:p>
        </w:tc>
      </w:tr>
      <w:tr>
        <w:trPr>
          <w:trHeight w:val="675"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іс-қимыл</w:t>
            </w:r>
            <w:r>
              <w:br/>
            </w:r>
            <w:r>
              <w:rPr>
                <w:rFonts w:ascii="Times New Roman"/>
                <w:b w:val="false"/>
                <w:i w:val="false"/>
                <w:color w:val="000000"/>
                <w:sz w:val="20"/>
              </w:rPr>
              <w:t>
</w:t>
            </w:r>
            <w:r>
              <w:rPr>
                <w:rFonts w:ascii="Times New Roman"/>
                <w:b w:val="false"/>
                <w:i w:val="false"/>
                <w:color w:val="000000"/>
                <w:sz w:val="20"/>
              </w:rPr>
              <w:t>Актіні елтаңбалы мөрімен растау және актілерді беру кітабына тіркеу</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іс-қимыл</w:t>
            </w:r>
            <w:r>
              <w:br/>
            </w:r>
            <w:r>
              <w:rPr>
                <w:rFonts w:ascii="Times New Roman"/>
                <w:b w:val="false"/>
                <w:i w:val="false"/>
                <w:color w:val="000000"/>
                <w:sz w:val="20"/>
              </w:rPr>
              <w:t>
</w:t>
            </w:r>
            <w:r>
              <w:rPr>
                <w:rFonts w:ascii="Times New Roman"/>
                <w:b w:val="false"/>
                <w:i w:val="false"/>
                <w:color w:val="000000"/>
                <w:sz w:val="20"/>
              </w:rPr>
              <w:t>Мемлекеттік қызмет алушыға мемлекеттік көрсетілетін қызметтің нәтижесін беру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8"/>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4-қосымша</w:t>
      </w:r>
    </w:p>
    <w:bookmarkEnd w:id="18"/>
    <w:p>
      <w:pPr>
        <w:spacing w:after="0"/>
        <w:ind w:left="0"/>
        <w:jc w:val="left"/>
      </w:pPr>
      <w:r>
        <w:rPr>
          <w:rFonts w:ascii="Times New Roman"/>
          <w:b/>
          <w:i w:val="false"/>
          <w:color w:val="000000"/>
        </w:rPr>
        <w:t xml:space="preserve"> Жер учаскесінің кадастрлық (бағалау) құнын анықтау актісі</w:t>
      </w:r>
    </w:p>
    <w:p>
      <w:pPr>
        <w:spacing w:after="0"/>
        <w:ind w:left="0"/>
        <w:jc w:val="both"/>
      </w:pPr>
      <w:r>
        <w:rPr>
          <w:rFonts w:ascii="Times New Roman"/>
          <w:b w:val="false"/>
          <w:i w:val="false"/>
          <w:color w:val="000000"/>
          <w:sz w:val="28"/>
        </w:rPr>
        <w:t>      1. Акті азаматтың (ша) өтініші негізінде жасалды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 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жер учаскесін бағалауға байланысты: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Жер учаскесінің пайдалану мақсаты: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Жер учаскесінің орналасқан жері: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2"/>
        <w:gridCol w:w="1660"/>
        <w:gridCol w:w="2040"/>
        <w:gridCol w:w="2082"/>
        <w:gridCol w:w="1936"/>
      </w:tblGrid>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коэффициенті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Жер учаскесінің кадастрлық (бағалау) құны __________________</w:t>
      </w:r>
      <w:r>
        <w:br/>
      </w:r>
      <w:r>
        <w:rPr>
          <w:rFonts w:ascii="Times New Roman"/>
          <w:b w:val="false"/>
          <w:i w:val="false"/>
          <w:color w:val="000000"/>
          <w:sz w:val="28"/>
        </w:rPr>
        <w:t>
____________________________________________________________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_____________________________________________________________</w:t>
      </w:r>
      <w:r>
        <w:br/>
      </w:r>
      <w:r>
        <w:rPr>
          <w:rFonts w:ascii="Times New Roman"/>
          <w:b w:val="false"/>
          <w:i w:val="false"/>
          <w:color w:val="000000"/>
          <w:sz w:val="28"/>
        </w:rPr>
        <w:t>
                (жер кадастрын жүргізуші кәсіпорынның атауы)</w:t>
      </w:r>
      <w:r>
        <w:br/>
      </w:r>
      <w:r>
        <w:rPr>
          <w:rFonts w:ascii="Times New Roman"/>
          <w:b w:val="false"/>
          <w:i w:val="false"/>
          <w:color w:val="000000"/>
          <w:sz w:val="28"/>
        </w:rPr>
        <w:t>
айқындалды.</w:t>
      </w:r>
    </w:p>
    <w:p>
      <w:pPr>
        <w:spacing w:after="0"/>
        <w:ind w:left="0"/>
        <w:jc w:val="both"/>
      </w:pPr>
      <w:r>
        <w:rPr>
          <w:rFonts w:ascii="Times New Roman"/>
          <w:b w:val="false"/>
          <w:i w:val="false"/>
          <w:color w:val="000000"/>
          <w:sz w:val="28"/>
        </w:rPr>
        <w:t>М.О. _______________              ___________________________________</w:t>
      </w:r>
      <w:r>
        <w:br/>
      </w:r>
      <w:r>
        <w:rPr>
          <w:rFonts w:ascii="Times New Roman"/>
          <w:b w:val="false"/>
          <w:i w:val="false"/>
          <w:color w:val="000000"/>
          <w:sz w:val="28"/>
        </w:rPr>
        <w:t>
      (қолы)                                  (басшының Т.А.Ә.)</w:t>
      </w:r>
      <w:r>
        <w:br/>
      </w:r>
      <w:r>
        <w:rPr>
          <w:rFonts w:ascii="Times New Roman"/>
          <w:b w:val="false"/>
          <w:i w:val="false"/>
          <w:color w:val="000000"/>
          <w:sz w:val="28"/>
        </w:rPr>
        <w:t>
М.О. _______________              ___________________________________</w:t>
      </w:r>
      <w:r>
        <w:br/>
      </w:r>
      <w:r>
        <w:rPr>
          <w:rFonts w:ascii="Times New Roman"/>
          <w:b w:val="false"/>
          <w:i w:val="false"/>
          <w:color w:val="000000"/>
          <w:sz w:val="28"/>
        </w:rPr>
        <w:t>
      (қолы)                      (уәкілетті орган басшысының Т.А.Ә.)</w:t>
      </w:r>
      <w:r>
        <w:br/>
      </w:r>
      <w:r>
        <w:rPr>
          <w:rFonts w:ascii="Times New Roman"/>
          <w:b w:val="false"/>
          <w:i w:val="false"/>
          <w:color w:val="000000"/>
          <w:sz w:val="28"/>
        </w:rPr>
        <w:t>
Күні "____" ___________________</w:t>
      </w:r>
    </w:p>
    <w:bookmarkStart w:name="z39" w:id="19"/>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27 мамырдағы</w:t>
      </w:r>
      <w:r>
        <w:br/>
      </w:r>
      <w:r>
        <w:rPr>
          <w:rFonts w:ascii="Times New Roman"/>
          <w:b w:val="false"/>
          <w:i w:val="false"/>
          <w:color w:val="000000"/>
          <w:sz w:val="28"/>
        </w:rPr>
        <w:t>
N 31/01 қаулысымен</w:t>
      </w:r>
      <w:r>
        <w:br/>
      </w:r>
      <w:r>
        <w:rPr>
          <w:rFonts w:ascii="Times New Roman"/>
          <w:b w:val="false"/>
          <w:i w:val="false"/>
          <w:color w:val="000000"/>
          <w:sz w:val="28"/>
        </w:rPr>
        <w:t>
бекітілген</w:t>
      </w:r>
    </w:p>
    <w:bookmarkEnd w:id="19"/>
    <w:bookmarkStart w:name="z40" w:id="20"/>
    <w:p>
      <w:pPr>
        <w:spacing w:after="0"/>
        <w:ind w:left="0"/>
        <w:jc w:val="left"/>
      </w:pPr>
      <w:r>
        <w:rPr>
          <w:rFonts w:ascii="Times New Roman"/>
          <w:b/>
          <w:i w:val="false"/>
          <w:color w:val="000000"/>
        </w:rPr>
        <w:t xml:space="preserve"> 
"Жер учаскелерін қалыптастыру</w:t>
      </w:r>
      <w:r>
        <w:br/>
      </w:r>
      <w:r>
        <w:rPr>
          <w:rFonts w:ascii="Times New Roman"/>
          <w:b/>
          <w:i w:val="false"/>
          <w:color w:val="000000"/>
        </w:rPr>
        <w:t>
жөніндегі жерге орналастыру жобаларын бекiту"</w:t>
      </w:r>
      <w:r>
        <w:br/>
      </w:r>
      <w:r>
        <w:rPr>
          <w:rFonts w:ascii="Times New Roman"/>
          <w:b/>
          <w:i w:val="false"/>
          <w:color w:val="000000"/>
        </w:rPr>
        <w:t>
мемлекеттік көрсетілетін қызмет регламенті</w:t>
      </w:r>
    </w:p>
    <w:bookmarkEnd w:id="20"/>
    <w:bookmarkStart w:name="z41" w:id="21"/>
    <w:p>
      <w:pPr>
        <w:spacing w:after="0"/>
        <w:ind w:left="0"/>
        <w:jc w:val="left"/>
      </w:pPr>
      <w:r>
        <w:rPr>
          <w:rFonts w:ascii="Times New Roman"/>
          <w:b/>
          <w:i w:val="false"/>
          <w:color w:val="000000"/>
        </w:rPr>
        <w:t xml:space="preserve"> 
1. Жалпы ережелер</w:t>
      </w:r>
    </w:p>
    <w:bookmarkEnd w:id="21"/>
    <w:bookmarkStart w:name="z42" w:id="22"/>
    <w:p>
      <w:pPr>
        <w:spacing w:after="0"/>
        <w:ind w:left="0"/>
        <w:jc w:val="both"/>
      </w:pPr>
      <w:r>
        <w:rPr>
          <w:rFonts w:ascii="Times New Roman"/>
          <w:b w:val="false"/>
          <w:i w:val="false"/>
          <w:color w:val="000000"/>
          <w:sz w:val="28"/>
        </w:rPr>
        <w:t>
      1. "Жер учаскелерін қалыптастыру жөніндегі жерге орналастыру жобаларын бекiту" мемлекеттік көрсетілетін қызмет регламенті (бұдан әрі – Регламент) Қазақстан Республикасының 2000 жылғы 27 қарашадағы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уәкілетті орган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тегін көрсетіледі.</w:t>
      </w:r>
      <w:r>
        <w:br/>
      </w:r>
      <w:r>
        <w:rPr>
          <w:rFonts w:ascii="Times New Roman"/>
          <w:b w:val="false"/>
          <w:i w:val="false"/>
          <w:color w:val="000000"/>
          <w:sz w:val="28"/>
        </w:rPr>
        <w:t>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Қазақстан Республикасының 2003 жылғы 20 маусымдағы Жер кодексінің </w:t>
      </w:r>
      <w:r>
        <w:rPr>
          <w:rFonts w:ascii="Times New Roman"/>
          <w:b w:val="false"/>
          <w:i w:val="false"/>
          <w:color w:val="000000"/>
          <w:sz w:val="28"/>
        </w:rPr>
        <w:t>14-1 бабының</w:t>
      </w:r>
      <w:r>
        <w:rPr>
          <w:rFonts w:ascii="Times New Roman"/>
          <w:b w:val="false"/>
          <w:i w:val="false"/>
          <w:color w:val="000000"/>
          <w:sz w:val="28"/>
        </w:rPr>
        <w:t>, Қазақстан Республикасы Үкiметiнiң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2012 жылдың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қағаз тасымалдағыштағы жер учаскесін қалыптастыру жөніндегі бекiтілген жерге орналастыру жобасы (бұдан әрі - жоба) немесе бас тарту себептерін көрсете отырып, қызмет көрсетуден бас тарту туралы уәжделген жазбаша жауап беру болып табылады.</w:t>
      </w:r>
    </w:p>
    <w:bookmarkEnd w:id="22"/>
    <w:bookmarkStart w:name="z48" w:id="23"/>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23"/>
    <w:bookmarkStart w:name="z49" w:id="24"/>
    <w:p>
      <w:pPr>
        <w:spacing w:after="0"/>
        <w:ind w:left="0"/>
        <w:jc w:val="both"/>
      </w:pPr>
      <w:r>
        <w:rPr>
          <w:rFonts w:ascii="Times New Roman"/>
          <w:b w:val="false"/>
          <w:i w:val="false"/>
          <w:color w:val="000000"/>
          <w:sz w:val="28"/>
        </w:rPr>
        <w:t>
      7. Мемлекеттік қызмет көрсетудің барысы туралы мемлекеттік қызмет көрсету мәселелері жөніндегі ақпаратты уәкiлеттi органда алуға болады, оның мекенжайы және жұмыс кестесі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тиісті құжаттар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w:t>
      </w:r>
      <w:r>
        <w:rPr>
          <w:rFonts w:ascii="Times New Roman"/>
          <w:b w:val="false"/>
          <w:i w:val="false"/>
          <w:color w:val="000000"/>
          <w:sz w:val="28"/>
        </w:rPr>
        <w:t>кодексінің</w:t>
      </w:r>
      <w:r>
        <w:rPr>
          <w:rFonts w:ascii="Times New Roman"/>
          <w:b w:val="false"/>
          <w:i w:val="false"/>
          <w:color w:val="000000"/>
          <w:sz w:val="28"/>
        </w:rPr>
        <w:t xml:space="preserve">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N 958 қаулысымен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мемлекеттiк көрсетілетін қызметті алу үшiн өтiнiш алған сәттен бастап мемлекеттiк көрсетілетін қызмет нәтижесiн берген сәтке дейiнгi мемлекеттiк көрсетілетін қызметті көрсету кезеңдерi:</w:t>
      </w:r>
      <w:r>
        <w:br/>
      </w:r>
      <w:r>
        <w:rPr>
          <w:rFonts w:ascii="Times New Roman"/>
          <w:b w:val="false"/>
          <w:i w:val="false"/>
          <w:color w:val="000000"/>
          <w:sz w:val="28"/>
        </w:rPr>
        <w:t>
      1) мемлекеттік қызмет алушы уәкілетті жобаны бекіту туралы өтінішті береді;</w:t>
      </w:r>
      <w:r>
        <w:br/>
      </w:r>
      <w:r>
        <w:rPr>
          <w:rFonts w:ascii="Times New Roman"/>
          <w:b w:val="false"/>
          <w:i w:val="false"/>
          <w:color w:val="000000"/>
          <w:sz w:val="28"/>
        </w:rPr>
        <w:t>
      2) уәкілетті орган мемлекеттік қызмет алушы ұсынған өтінішті тіркеуді, қарауды жүзеге асырады, жобаны не бас тарту туралы уәжделген жазбаша жауапты дайындайды, мемлекеттік қызмет алушыға мемлекеттік көрсетілетін қызмет көрсетудің нәтижесін жолдайды.</w:t>
      </w:r>
      <w:r>
        <w:br/>
      </w:r>
      <w:r>
        <w:rPr>
          <w:rFonts w:ascii="Times New Roman"/>
          <w:b w:val="false"/>
          <w:i w:val="false"/>
          <w:color w:val="000000"/>
          <w:sz w:val="28"/>
        </w:rPr>
        <w:t>
</w:t>
      </w:r>
      <w:r>
        <w:rPr>
          <w:rFonts w:ascii="Times New Roman"/>
          <w:b w:val="false"/>
          <w:i w:val="false"/>
          <w:color w:val="000000"/>
          <w:sz w:val="28"/>
        </w:rPr>
        <w:t>
      11. Мемлекеттiк көрсетілетін қызмет көрсету үшiн құжаттарды қабылдауды жүзеге асыратын тұлғалар саны ең аз дегенде бiр қызметкер құрайды.</w:t>
      </w:r>
    </w:p>
    <w:bookmarkEnd w:id="24"/>
    <w:bookmarkStart w:name="z54" w:id="25"/>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25"/>
    <w:bookmarkStart w:name="z55" w:id="26"/>
    <w:p>
      <w:pPr>
        <w:spacing w:after="0"/>
        <w:ind w:left="0"/>
        <w:jc w:val="both"/>
      </w:pPr>
      <w:r>
        <w:rPr>
          <w:rFonts w:ascii="Times New Roman"/>
          <w:b w:val="false"/>
          <w:i w:val="false"/>
          <w:color w:val="000000"/>
          <w:sz w:val="28"/>
        </w:rPr>
        <w:t>
      12. Құжаттардың қабылдануы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мекенжайлар бойынша уәкілетті органның жауапты орындаушысы арқылы жүзеге асырылады.</w:t>
      </w:r>
      <w:r>
        <w:br/>
      </w:r>
      <w:r>
        <w:rPr>
          <w:rFonts w:ascii="Times New Roman"/>
          <w:b w:val="false"/>
          <w:i w:val="false"/>
          <w:color w:val="000000"/>
          <w:sz w:val="28"/>
        </w:rPr>
        <w:t>
      Уәкілетті орган мемлекеттік қызмет алушыға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мынадай құжаттарды ұсыну қажет:</w:t>
      </w:r>
      <w:r>
        <w:br/>
      </w:r>
      <w:r>
        <w:rPr>
          <w:rFonts w:ascii="Times New Roman"/>
          <w:b w:val="false"/>
          <w:i w:val="false"/>
          <w:color w:val="000000"/>
          <w:sz w:val="28"/>
        </w:rPr>
        <w:t>
      1) жер учаскесіне жеке меншік құқығын немесе жер пайдалану құқығын берген кезде:</w:t>
      </w:r>
      <w:r>
        <w:br/>
      </w:r>
      <w:r>
        <w:rPr>
          <w:rFonts w:ascii="Times New Roman"/>
          <w:b w:val="false"/>
          <w:i w:val="false"/>
          <w:color w:val="000000"/>
          <w:sz w:val="28"/>
        </w:rPr>
        <w:t>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тұлғаның мемлекеттік тіркелуі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орналасу орнының сәйкестігі (жерге орналастыру объектісінің шекарасы мен олардың координаттары) бөлігінде келісілген жерге орналастыру жобасы;</w:t>
      </w:r>
      <w:r>
        <w:br/>
      </w:r>
      <w:r>
        <w:rPr>
          <w:rFonts w:ascii="Times New Roman"/>
          <w:b w:val="false"/>
          <w:i w:val="false"/>
          <w:color w:val="000000"/>
          <w:sz w:val="28"/>
        </w:rPr>
        <w:t>
      жер учаскесінің кадастрлық (бағалау) құнын анықтау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тұлғаның мемлекеттік тіркеуі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Өтініш бланкілері мекенжайлары және телефондары осы Регламентке </w:t>
      </w:r>
      <w:r>
        <w:rPr>
          <w:rFonts w:ascii="Times New Roman"/>
          <w:b w:val="false"/>
          <w:i w:val="false"/>
          <w:color w:val="000000"/>
          <w:sz w:val="28"/>
        </w:rPr>
        <w:t xml:space="preserve">1-қосымшада </w:t>
      </w:r>
      <w:r>
        <w:rPr>
          <w:rFonts w:ascii="Times New Roman"/>
          <w:b w:val="false"/>
          <w:i w:val="false"/>
          <w:color w:val="000000"/>
          <w:sz w:val="28"/>
        </w:rPr>
        <w:t>көрсетілген уәкілетті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14. Мемлекеттiк көрсетілетін қызмет көрсету үдерісiнде келесі құрылымдық-функционалдық бiрлiктер (бұдан әрi – ҚФБ) қатысады:</w:t>
      </w:r>
      <w:r>
        <w:br/>
      </w:r>
      <w:r>
        <w:rPr>
          <w:rFonts w:ascii="Times New Roman"/>
          <w:b w:val="false"/>
          <w:i w:val="false"/>
          <w:color w:val="000000"/>
          <w:sz w:val="28"/>
        </w:rPr>
        <w:t>
      1) уәкiлеттi органның кеңсесi;</w:t>
      </w:r>
      <w:r>
        <w:br/>
      </w:r>
      <w:r>
        <w:rPr>
          <w:rFonts w:ascii="Times New Roman"/>
          <w:b w:val="false"/>
          <w:i w:val="false"/>
          <w:color w:val="000000"/>
          <w:sz w:val="28"/>
        </w:rPr>
        <w:t>
      2) уәкiлеттi органның басшылығы;</w:t>
      </w:r>
      <w:r>
        <w:br/>
      </w:r>
      <w:r>
        <w:rPr>
          <w:rFonts w:ascii="Times New Roman"/>
          <w:b w:val="false"/>
          <w:i w:val="false"/>
          <w:color w:val="000000"/>
          <w:sz w:val="28"/>
        </w:rPr>
        <w:t>
      3)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15. Әрбiр әкiмшiлiк iс-қимылдардың (рәсiмдердiң) орындалу мерзiмiн көрсетумен әрбір ҚФБ әкiмшiлiк iс-қимыл (рәсiмнiң) дәйектілігі мен өзара іс-қимылының мәтіндiк кестелік сипаттамасы осы Регламенттiң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26"/>
    <w:bookmarkStart w:name="z59" w:id="27"/>
    <w:p>
      <w:pPr>
        <w:spacing w:after="0"/>
        <w:ind w:left="0"/>
        <w:jc w:val="left"/>
      </w:pPr>
      <w:r>
        <w:rPr>
          <w:rFonts w:ascii="Times New Roman"/>
          <w:b/>
          <w:i w:val="false"/>
          <w:color w:val="000000"/>
        </w:rPr>
        <w:t xml:space="preserve"> 
4. Мемлекеттік қызмет көрсету процесінде халыққа қызмет</w:t>
      </w:r>
      <w:r>
        <w:br/>
      </w:r>
      <w:r>
        <w:rPr>
          <w:rFonts w:ascii="Times New Roman"/>
          <w:b/>
          <w:i w:val="false"/>
          <w:color w:val="000000"/>
        </w:rPr>
        <w:t>
көрсету орталығымен және (немесе) өзге де көрсетілетін</w:t>
      </w:r>
      <w:r>
        <w:br/>
      </w:r>
      <w:r>
        <w:rPr>
          <w:rFonts w:ascii="Times New Roman"/>
          <w:b/>
          <w:i w:val="false"/>
          <w:color w:val="000000"/>
        </w:rPr>
        <w:t>
қызметті берушілермен өзара іс-қимыл тәртібін, сондай-ақ</w:t>
      </w:r>
      <w:r>
        <w:br/>
      </w:r>
      <w:r>
        <w:rPr>
          <w:rFonts w:ascii="Times New Roman"/>
          <w:b/>
          <w:i w:val="false"/>
          <w:color w:val="000000"/>
        </w:rPr>
        <w:t>
ақпараттық жүйелерді пайдалану тәртібін сипаттау</w:t>
      </w:r>
    </w:p>
    <w:bookmarkEnd w:id="27"/>
    <w:bookmarkStart w:name="z60" w:id="28"/>
    <w:p>
      <w:pPr>
        <w:spacing w:after="0"/>
        <w:ind w:left="0"/>
        <w:jc w:val="both"/>
      </w:pPr>
      <w:r>
        <w:rPr>
          <w:rFonts w:ascii="Times New Roman"/>
          <w:b w:val="false"/>
          <w:i w:val="false"/>
          <w:color w:val="000000"/>
          <w:sz w:val="28"/>
        </w:rPr>
        <w:t>
      16. Қазақстан Республикасы Үкіметінің 2012 жылғы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бұл мемлекеттік көрсетілетін қызмет халыққа қызмет көрсету орталығы арқылы көрсетілмейді.</w:t>
      </w:r>
    </w:p>
    <w:bookmarkEnd w:id="28"/>
    <w:bookmarkStart w:name="z61" w:id="29"/>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29"/>
    <w:bookmarkStart w:name="z62" w:id="30"/>
    <w:p>
      <w:pPr>
        <w:spacing w:after="0"/>
        <w:ind w:left="0"/>
        <w:jc w:val="left"/>
      </w:pPr>
      <w:r>
        <w:rPr>
          <w:rFonts w:ascii="Times New Roman"/>
          <w:b/>
          <w:i w:val="false"/>
          <w:color w:val="000000"/>
        </w:rPr>
        <w:t xml:space="preserve"> 
Мемлекеттік көрсетілетін қызмет көрсету бойынша</w:t>
      </w:r>
      <w:r>
        <w:br/>
      </w:r>
      <w:r>
        <w:rPr>
          <w:rFonts w:ascii="Times New Roman"/>
          <w:b/>
          <w:i w:val="false"/>
          <w:color w:val="000000"/>
        </w:rPr>
        <w:t>
уәкілетті органдар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2183"/>
        <w:gridCol w:w="3794"/>
        <w:gridCol w:w="2030"/>
        <w:gridCol w:w="3790"/>
      </w:tblGrid>
      <w:tr>
        <w:trPr>
          <w:trHeight w:val="5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168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Гоголя көшесі, 34</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8-7212-56-61-89</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207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Бульвар Мира көшесі, 39</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8-7212-78-55-34</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bota_kuku@mail.ru</w:t>
            </w:r>
          </w:p>
        </w:tc>
      </w:tr>
      <w:tr>
        <w:trPr>
          <w:trHeight w:val="20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8-710-36-4-10-59</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blh_ozo@mail.ru</w:t>
            </w:r>
          </w:p>
        </w:tc>
      </w:tr>
      <w:tr>
        <w:trPr>
          <w:trHeight w:val="190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Алашахан даңғылы, 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8-710-2-73-30-12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sutbayalice@mail.ru</w:t>
            </w:r>
          </w:p>
        </w:tc>
      </w:tr>
      <w:tr>
        <w:trPr>
          <w:trHeight w:val="205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Сарытоқа көшесі, 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8-710-32-2-63-99</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arh_karazal@mail.ru</w:t>
            </w:r>
          </w:p>
        </w:tc>
      </w:tr>
      <w:tr>
        <w:trPr>
          <w:trHeight w:val="168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9/2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8-710-39-5-32-48</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prio_zo@krg.gov.kz</w:t>
            </w:r>
          </w:p>
        </w:tc>
      </w:tr>
      <w:tr>
        <w:trPr>
          <w:trHeight w:val="180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8-710-63-3-84-69</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dosbol.kz@mail.ru</w:t>
            </w:r>
          </w:p>
        </w:tc>
      </w:tr>
      <w:tr>
        <w:trPr>
          <w:trHeight w:val="210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8-721-37-4-44-03</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info@ozosaran.kz</w:t>
            </w:r>
          </w:p>
        </w:tc>
      </w:tr>
      <w:tr>
        <w:trPr>
          <w:trHeight w:val="181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6-ықшам ауданы, 14 үй</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8-721-3-93-11-10</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zemkom-temirtau@mail.ru</w:t>
            </w:r>
          </w:p>
        </w:tc>
      </w:tr>
      <w:tr>
        <w:trPr>
          <w:trHeight w:val="202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көшесі, 50</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8-721-56-5-57-55</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iks.2@mail.ru</w:t>
            </w:r>
          </w:p>
        </w:tc>
      </w:tr>
      <w:tr>
        <w:trPr>
          <w:trHeight w:val="199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Энгельс көшесі, 34</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8-721-31-4-16-43</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zemelnoe@mail.ru</w:t>
            </w:r>
          </w:p>
        </w:tc>
      </w:tr>
      <w:tr>
        <w:trPr>
          <w:trHeight w:val="199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 Бөкейхан көшесі, 4</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8-710-37-2-12-92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Zem.kom.aktogai@mail.ru</w:t>
            </w:r>
          </w:p>
        </w:tc>
      </w:tr>
      <w:tr>
        <w:trPr>
          <w:trHeight w:val="205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Қазыбек би көшесі, 50 А</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8-721-54-2-18-32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bukarfarkad@topmail.</w:t>
            </w:r>
          </w:p>
        </w:tc>
      </w:tr>
      <w:tr>
        <w:trPr>
          <w:trHeight w:val="187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даңғылы, 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8-710-30-2-89-40</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zher_zhanaarka@mail.ru</w:t>
            </w:r>
          </w:p>
        </w:tc>
      </w:tr>
      <w:tr>
        <w:trPr>
          <w:trHeight w:val="198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ауданының жер қатынастары бөлімі" мемлекеттік мекемесі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23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8-721-46-3-14-04</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diko_111@mail.ru</w:t>
            </w:r>
          </w:p>
        </w:tc>
      </w:tr>
      <w:tr>
        <w:trPr>
          <w:trHeight w:val="178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Сейфуллин көшесі, 34</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8-721-44-2-10-94</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Zem.nura@mail.ru</w:t>
            </w:r>
          </w:p>
        </w:tc>
      </w:tr>
      <w:tr>
        <w:trPr>
          <w:trHeight w:val="211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Новая көшесі, 33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8-721-49-4-20-84</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dika_30@mail.ru</w:t>
            </w:r>
          </w:p>
        </w:tc>
      </w:tr>
      <w:tr>
        <w:trPr>
          <w:trHeight w:val="211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Абай көшесі, 27</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8-710-35-2-13-22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zem_kom@mail.ru</w:t>
            </w:r>
          </w:p>
        </w:tc>
      </w:tr>
      <w:tr>
        <w:trPr>
          <w:trHeight w:val="208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жер қатынастары бөлімі"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селосы, Шортанбай жырау көшесі, 26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8-710-31-2-12-70</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Altynai_erzhanova-2011@mail.ru</w:t>
            </w:r>
          </w:p>
        </w:tc>
      </w:tr>
    </w:tbl>
    <w:bookmarkStart w:name="z63" w:id="31"/>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31"/>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 басын</w:t>
      </w:r>
      <w:r>
        <w:br/>
      </w:r>
      <w:r>
        <w:rPr>
          <w:rFonts w:ascii="Times New Roman"/>
          <w:b w:val="false"/>
          <w:i w:val="false"/>
          <w:color w:val="000000"/>
          <w:sz w:val="28"/>
        </w:rPr>
        <w:t>
______________________________________</w:t>
      </w:r>
      <w:r>
        <w:br/>
      </w:r>
      <w:r>
        <w:rPr>
          <w:rFonts w:ascii="Times New Roman"/>
          <w:b w:val="false"/>
          <w:i w:val="false"/>
          <w:color w:val="000000"/>
          <w:sz w:val="28"/>
        </w:rPr>
        <w:t>
куәландыратын құжаттардың деректемелері,</w:t>
      </w:r>
      <w:r>
        <w:br/>
      </w:r>
      <w:r>
        <w:rPr>
          <w:rFonts w:ascii="Times New Roman"/>
          <w:b w:val="false"/>
          <w:i w:val="false"/>
          <w:color w:val="000000"/>
          <w:sz w:val="28"/>
        </w:rPr>
        <w:t>
______________________________________</w:t>
      </w:r>
      <w:r>
        <w:br/>
      </w:r>
      <w:r>
        <w:rPr>
          <w:rFonts w:ascii="Times New Roman"/>
          <w:b w:val="false"/>
          <w:i w:val="false"/>
          <w:color w:val="000000"/>
          <w:sz w:val="28"/>
        </w:rPr>
        <w:t>
байланыс телефоны, мекенжайы</w:t>
      </w:r>
      <w:r>
        <w:rPr>
          <w:rFonts w:ascii="Times New Roman"/>
          <w:b w:val="false"/>
          <w:i w:val="false"/>
          <w:color w:val="000000"/>
          <w:sz w:val="28"/>
        </w:rPr>
        <w:t>)</w:t>
      </w:r>
    </w:p>
    <w:p>
      <w:pPr>
        <w:spacing w:after="0"/>
        <w:ind w:left="0"/>
        <w:jc w:val="left"/>
      </w:pPr>
      <w:r>
        <w:rPr>
          <w:rFonts w:ascii="Times New Roman"/>
          <w:b/>
          <w:i w:val="false"/>
          <w:color w:val="000000"/>
        </w:rPr>
        <w:t xml:space="preserve"> Жер учаскелерін қалыптастыру жөнінде жерге</w:t>
      </w:r>
      <w:r>
        <w:br/>
      </w:r>
      <w:r>
        <w:rPr>
          <w:rFonts w:ascii="Times New Roman"/>
          <w:b/>
          <w:i w:val="false"/>
          <w:color w:val="000000"/>
        </w:rPr>
        <w:t>
орналастыру жобаларын бекiтуге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2362"/>
        <w:gridCol w:w="2170"/>
        <w:gridCol w:w="2447"/>
        <w:gridCol w:w="1957"/>
        <w:gridCol w:w="2192"/>
      </w:tblGrid>
      <w:tr>
        <w:trPr>
          <w:trHeight w:val="114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жобасының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мекенжайы (орналасқан орны)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сұралу мақсаты және алаңы, га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жобасының данасының саны</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Жерге орналастыру жобасы әзірленді: мемлекет жер учаскесіне</w:t>
      </w:r>
      <w:r>
        <w:br/>
      </w:r>
      <w:r>
        <w:rPr>
          <w:rFonts w:ascii="Times New Roman"/>
          <w:b w:val="false"/>
          <w:i w:val="false"/>
          <w:color w:val="000000"/>
          <w:sz w:val="28"/>
        </w:rPr>
        <w:t>
жеке меншік құқығын немесе жер пайдалану құқығын берген кезде, жер</w:t>
      </w:r>
      <w:r>
        <w:br/>
      </w:r>
      <w:r>
        <w:rPr>
          <w:rFonts w:ascii="Times New Roman"/>
          <w:b w:val="false"/>
          <w:i w:val="false"/>
          <w:color w:val="000000"/>
          <w:sz w:val="28"/>
        </w:rPr>
        <w:t>
учаскесінің сәйкестендіру сипаттамалары өзгерген жағдайда (қажеттісін</w:t>
      </w:r>
      <w:r>
        <w:br/>
      </w:r>
      <w:r>
        <w:rPr>
          <w:rFonts w:ascii="Times New Roman"/>
          <w:b w:val="false"/>
          <w:i w:val="false"/>
          <w:color w:val="000000"/>
          <w:sz w:val="28"/>
        </w:rPr>
        <w:t>
сызу)</w:t>
      </w:r>
    </w:p>
    <w:p>
      <w:pPr>
        <w:spacing w:after="0"/>
        <w:ind w:left="0"/>
        <w:jc w:val="both"/>
      </w:pPr>
      <w:r>
        <w:rPr>
          <w:rFonts w:ascii="Times New Roman"/>
          <w:b w:val="false"/>
          <w:i w:val="false"/>
          <w:color w:val="000000"/>
          <w:sz w:val="28"/>
        </w:rPr>
        <w:t>      Күні __________    Өтініш беруші ______________________________</w:t>
      </w:r>
      <w:r>
        <w:br/>
      </w:r>
      <w:r>
        <w:rPr>
          <w:rFonts w:ascii="Times New Roman"/>
          <w:b w:val="false"/>
          <w:i w:val="false"/>
          <w:color w:val="000000"/>
          <w:sz w:val="28"/>
        </w:rPr>
        <w:t>
                                        (жеке немесе заңды тұлғаның</w:t>
      </w:r>
      <w:r>
        <w:br/>
      </w:r>
      <w:r>
        <w:rPr>
          <w:rFonts w:ascii="Times New Roman"/>
          <w:b w:val="false"/>
          <w:i w:val="false"/>
          <w:color w:val="000000"/>
          <w:sz w:val="28"/>
        </w:rPr>
        <w:t>
                                        не уәкілетті тұлғаның тегі,</w:t>
      </w:r>
      <w:r>
        <w:br/>
      </w:r>
      <w:r>
        <w:rPr>
          <w:rFonts w:ascii="Times New Roman"/>
          <w:b w:val="false"/>
          <w:i w:val="false"/>
          <w:color w:val="000000"/>
          <w:sz w:val="28"/>
        </w:rPr>
        <w:t>
                                        аты, әкесінің аты, қолы)</w:t>
      </w:r>
      <w:r>
        <w:br/>
      </w:r>
      <w:r>
        <w:rPr>
          <w:rFonts w:ascii="Times New Roman"/>
          <w:b w:val="false"/>
          <w:i w:val="false"/>
          <w:color w:val="000000"/>
          <w:sz w:val="28"/>
        </w:rPr>
        <w:t>
                                       ______________________________</w:t>
      </w:r>
    </w:p>
    <w:bookmarkStart w:name="z64" w:id="32"/>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32"/>
    <w:bookmarkStart w:name="z65" w:id="33"/>
    <w:p>
      <w:pPr>
        <w:spacing w:after="0"/>
        <w:ind w:left="0"/>
        <w:jc w:val="left"/>
      </w:pPr>
      <w:r>
        <w:rPr>
          <w:rFonts w:ascii="Times New Roman"/>
          <w:b/>
          <w:i w:val="false"/>
          <w:color w:val="000000"/>
        </w:rPr>
        <w:t xml:space="preserve"> 
Әкiмшiлiк iс-қимылдар (рәсiмдер) дәйектілігі мен</w:t>
      </w:r>
      <w:r>
        <w:br/>
      </w:r>
      <w:r>
        <w:rPr>
          <w:rFonts w:ascii="Times New Roman"/>
          <w:b/>
          <w:i w:val="false"/>
          <w:color w:val="000000"/>
        </w:rPr>
        <w:t>
өзара іс-қимылының сипаттамасы</w:t>
      </w:r>
    </w:p>
    <w:bookmarkEnd w:id="33"/>
    <w:bookmarkStart w:name="z66" w:id="34"/>
    <w:p>
      <w:pPr>
        <w:spacing w:after="0"/>
        <w:ind w:left="0"/>
        <w:jc w:val="both"/>
      </w:pPr>
      <w:r>
        <w:rPr>
          <w:rFonts w:ascii="Times New Roman"/>
          <w:b w:val="false"/>
          <w:i w:val="false"/>
          <w:color w:val="000000"/>
          <w:sz w:val="28"/>
        </w:rPr>
        <w:t>
</w:t>
      </w:r>
      <w:r>
        <w:rPr>
          <w:rFonts w:ascii="Times New Roman"/>
          <w:b/>
          <w:i w:val="false"/>
          <w:color w:val="000000"/>
          <w:sz w:val="28"/>
        </w:rPr>
        <w:t>      1-кесте. ҚФБ iс-қимылдарының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1"/>
        <w:gridCol w:w="4336"/>
        <w:gridCol w:w="48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(жұмыс барысының, ағынының) iс-қимылдары</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анықтау</w:t>
            </w:r>
          </w:p>
        </w:tc>
      </w:tr>
      <w:tr>
        <w:trPr>
          <w:trHeight w:val="58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үшiн құжаттарды басшылыққа жiберу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құжаттарды жауапты орындаушыға жiберу</w:t>
            </w:r>
          </w:p>
        </w:tc>
      </w:tr>
      <w:tr>
        <w:trPr>
          <w:trHeight w:val="58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7"/>
        <w:gridCol w:w="7103"/>
      </w:tblGrid>
      <w:tr>
        <w:trPr>
          <w:trHeight w:val="30" w:hRule="atLeast"/>
        </w:trPr>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жобаны не бас тарту туралы уәжделген жазбаша жауапты әзірлеу</w:t>
            </w:r>
          </w:p>
        </w:tc>
      </w:tr>
      <w:tr>
        <w:trPr>
          <w:trHeight w:val="30" w:hRule="atLeast"/>
        </w:trPr>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материалдарды басшылыққа беру</w:t>
            </w:r>
          </w:p>
        </w:tc>
      </w:tr>
      <w:tr>
        <w:trPr>
          <w:trHeight w:val="30" w:hRule="atLeast"/>
        </w:trPr>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күннің ішінде,</w:t>
            </w:r>
          </w:p>
        </w:tc>
      </w:tr>
      <w:tr>
        <w:trPr>
          <w:trHeight w:val="30" w:hRule="atLeast"/>
        </w:trPr>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2"/>
        <w:gridCol w:w="4722"/>
        <w:gridCol w:w="5156"/>
      </w:tblGrid>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(үдерістiң, рәсiмнiң, операцияның) атауы және олардың сипаттамасы</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бекітілген жобаны не бас тарту туралы уәжделген жазбаша жауапты беру</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не бас тарту туралы уәжделген жазбаша жауапқа қол қою</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мемлекеттік көрсетілетін қызметті ұсыну журналында қол қоюы</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67" w:id="35"/>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нұсқасы. Негізгі үдеріс</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3"/>
        <w:gridCol w:w="4391"/>
        <w:gridCol w:w="4806"/>
      </w:tblGrid>
      <w:tr>
        <w:trPr>
          <w:trHeight w:val="30" w:hRule="atLeast"/>
        </w:trPr>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Уәкілетті органның кеңсесі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Уәкiлеттi органның басшылығы</w:t>
            </w:r>
          </w:p>
        </w:tc>
      </w:tr>
      <w:tr>
        <w:trPr>
          <w:trHeight w:val="30" w:hRule="atLeast"/>
        </w:trPr>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іс-қимыл</w:t>
            </w:r>
            <w:r>
              <w:br/>
            </w:r>
            <w:r>
              <w:rPr>
                <w:rFonts w:ascii="Times New Roman"/>
                <w:b w:val="false"/>
                <w:i w:val="false"/>
                <w:color w:val="000000"/>
                <w:sz w:val="20"/>
              </w:rPr>
              <w:t>
</w:t>
            </w:r>
            <w:r>
              <w:rPr>
                <w:rFonts w:ascii="Times New Roman"/>
                <w:b w:val="false"/>
                <w:i w:val="false"/>
                <w:color w:val="000000"/>
                <w:sz w:val="20"/>
              </w:rPr>
              <w:t>Өтінішті қабылдау, тіркеу, қолхат беру өтінішті уәкілетті органның басшылығына жiберу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іс-қимыл</w:t>
            </w:r>
            <w:r>
              <w:br/>
            </w:r>
            <w:r>
              <w:rPr>
                <w:rFonts w:ascii="Times New Roman"/>
                <w:b w:val="false"/>
                <w:i w:val="false"/>
                <w:color w:val="000000"/>
                <w:sz w:val="20"/>
              </w:rPr>
              <w:t>
</w:t>
            </w:r>
            <w:r>
              <w:rPr>
                <w:rFonts w:ascii="Times New Roman"/>
                <w:b w:val="false"/>
                <w:i w:val="false"/>
                <w:color w:val="000000"/>
                <w:sz w:val="20"/>
              </w:rPr>
              <w:t>Қарар қою, орындау үшін жауапты орындаушыны белгілеу</w:t>
            </w:r>
          </w:p>
        </w:tc>
      </w:tr>
      <w:tr>
        <w:trPr>
          <w:trHeight w:val="30" w:hRule="atLeast"/>
        </w:trPr>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іс-қимыл</w:t>
            </w:r>
            <w:r>
              <w:br/>
            </w:r>
            <w:r>
              <w:rPr>
                <w:rFonts w:ascii="Times New Roman"/>
                <w:b w:val="false"/>
                <w:i w:val="false"/>
                <w:color w:val="000000"/>
                <w:sz w:val="20"/>
              </w:rPr>
              <w:t>
</w:t>
            </w:r>
            <w:r>
              <w:rPr>
                <w:rFonts w:ascii="Times New Roman"/>
                <w:b w:val="false"/>
                <w:i w:val="false"/>
                <w:color w:val="000000"/>
                <w:sz w:val="20"/>
              </w:rPr>
              <w:t>Өтінішті қарау, басшылыққа жолдау үшін құжаттарды дайындау</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іс-қимыл</w:t>
            </w:r>
            <w:r>
              <w:br/>
            </w:r>
            <w:r>
              <w:rPr>
                <w:rFonts w:ascii="Times New Roman"/>
                <w:b w:val="false"/>
                <w:i w:val="false"/>
                <w:color w:val="000000"/>
                <w:sz w:val="20"/>
              </w:rPr>
              <w:t>
</w:t>
            </w:r>
            <w:r>
              <w:rPr>
                <w:rFonts w:ascii="Times New Roman"/>
                <w:b w:val="false"/>
                <w:i w:val="false"/>
                <w:color w:val="000000"/>
                <w:sz w:val="20"/>
              </w:rPr>
              <w:t>Құжаттарды тексеру</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іс-қимыл</w:t>
            </w:r>
            <w:r>
              <w:br/>
            </w:r>
            <w:r>
              <w:rPr>
                <w:rFonts w:ascii="Times New Roman"/>
                <w:b w:val="false"/>
                <w:i w:val="false"/>
                <w:color w:val="000000"/>
                <w:sz w:val="20"/>
              </w:rPr>
              <w:t>
</w:t>
            </w:r>
            <w:r>
              <w:rPr>
                <w:rFonts w:ascii="Times New Roman"/>
                <w:b w:val="false"/>
                <w:i w:val="false"/>
                <w:color w:val="000000"/>
                <w:sz w:val="20"/>
              </w:rPr>
              <w:t>Жобаға не бас тарту туралы уәжделген жазбаша жауапқа қол қою</w:t>
            </w:r>
          </w:p>
        </w:tc>
      </w:tr>
      <w:tr>
        <w:trPr>
          <w:trHeight w:val="30" w:hRule="atLeast"/>
        </w:trPr>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іс-қимыл</w:t>
            </w:r>
            <w:r>
              <w:br/>
            </w:r>
            <w:r>
              <w:rPr>
                <w:rFonts w:ascii="Times New Roman"/>
                <w:b w:val="false"/>
                <w:i w:val="false"/>
                <w:color w:val="000000"/>
                <w:sz w:val="20"/>
              </w:rPr>
              <w:t>
</w:t>
            </w:r>
            <w:r>
              <w:rPr>
                <w:rFonts w:ascii="Times New Roman"/>
                <w:b w:val="false"/>
                <w:i w:val="false"/>
                <w:color w:val="000000"/>
                <w:sz w:val="20"/>
              </w:rPr>
              <w:t>Жобаны елтаңбалық мөрімен растау, беру кітабына тіркеу</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іс-қимыл</w:t>
            </w:r>
            <w:r>
              <w:br/>
            </w:r>
            <w:r>
              <w:rPr>
                <w:rFonts w:ascii="Times New Roman"/>
                <w:b w:val="false"/>
                <w:i w:val="false"/>
                <w:color w:val="000000"/>
                <w:sz w:val="20"/>
              </w:rPr>
              <w:t>
</w:t>
            </w:r>
            <w:r>
              <w:rPr>
                <w:rFonts w:ascii="Times New Roman"/>
                <w:b w:val="false"/>
                <w:i w:val="false"/>
                <w:color w:val="000000"/>
                <w:sz w:val="20"/>
              </w:rPr>
              <w:t>Мемлекеттік қызмет алушыға мемлекеттік көрсетілетін қызметтің нәтижесін беру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36"/>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27 мамырдағы</w:t>
      </w:r>
      <w:r>
        <w:br/>
      </w:r>
      <w:r>
        <w:rPr>
          <w:rFonts w:ascii="Times New Roman"/>
          <w:b w:val="false"/>
          <w:i w:val="false"/>
          <w:color w:val="000000"/>
          <w:sz w:val="28"/>
        </w:rPr>
        <w:t>
N 31/01 қаулысымен</w:t>
      </w:r>
      <w:r>
        <w:br/>
      </w:r>
      <w:r>
        <w:rPr>
          <w:rFonts w:ascii="Times New Roman"/>
          <w:b w:val="false"/>
          <w:i w:val="false"/>
          <w:color w:val="000000"/>
          <w:sz w:val="28"/>
        </w:rPr>
        <w:t>
бекітілген</w:t>
      </w:r>
    </w:p>
    <w:bookmarkEnd w:id="36"/>
    <w:bookmarkStart w:name="z69" w:id="37"/>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көрсетілетін қызмет регламенті</w:t>
      </w:r>
    </w:p>
    <w:bookmarkEnd w:id="37"/>
    <w:bookmarkStart w:name="z70" w:id="38"/>
    <w:p>
      <w:pPr>
        <w:spacing w:after="0"/>
        <w:ind w:left="0"/>
        <w:jc w:val="left"/>
      </w:pPr>
      <w:r>
        <w:rPr>
          <w:rFonts w:ascii="Times New Roman"/>
          <w:b/>
          <w:i w:val="false"/>
          <w:color w:val="000000"/>
        </w:rPr>
        <w:t xml:space="preserve"> 
1. Жалпы ережелер</w:t>
      </w:r>
    </w:p>
    <w:bookmarkEnd w:id="38"/>
    <w:bookmarkStart w:name="z71" w:id="39"/>
    <w:p>
      <w:pPr>
        <w:spacing w:after="0"/>
        <w:ind w:left="0"/>
        <w:jc w:val="both"/>
      </w:pPr>
      <w:r>
        <w:rPr>
          <w:rFonts w:ascii="Times New Roman"/>
          <w:b w:val="false"/>
          <w:i w:val="false"/>
          <w:color w:val="000000"/>
          <w:sz w:val="28"/>
        </w:rPr>
        <w:t>
      1. "Жер учаскесінің нысаналы мақсатын өзгертуге шешім беру" мемлекеттік көрсетілетін қызмет регламенті (бұдан әрі – Регламент) Қазақстан Республикасының 2000 жылғы 27 қарашадағы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 Қазақстан Республикасының 2003 жылғы 20 маусымдағы Жер кодексінің </w:t>
      </w:r>
      <w:r>
        <w:rPr>
          <w:rFonts w:ascii="Times New Roman"/>
          <w:b w:val="false"/>
          <w:i w:val="false"/>
          <w:color w:val="000000"/>
          <w:sz w:val="28"/>
        </w:rPr>
        <w:t>14-1 бабының</w:t>
      </w:r>
      <w:r>
        <w:rPr>
          <w:rFonts w:ascii="Times New Roman"/>
          <w:b w:val="false"/>
          <w:i w:val="false"/>
          <w:color w:val="000000"/>
          <w:sz w:val="28"/>
        </w:rPr>
        <w:t>, Қазақстан Республикасы Үкiметiнiң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2012 жылдың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"Жер учаскесінің нысаналы мақсатын өзгертуге шешім беру" мемлекеттік көрсетілетін қызметті жер учаскесінің орналасқан жері бойынша жер қатынастары саласындағы функцияларды жүзеге асыратын жергілікті атқарушы органдар (бұдан әрі - жергілікті атқарушы орган) көрсетеді. Жергілікті атқарушы органның мекенжайы мен жұмыс кестесі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39"/>
    <w:bookmarkStart w:name="z77" w:id="40"/>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40"/>
    <w:bookmarkStart w:name="z78" w:id="41"/>
    <w:p>
      <w:pPr>
        <w:spacing w:after="0"/>
        <w:ind w:left="0"/>
        <w:jc w:val="both"/>
      </w:pPr>
      <w:r>
        <w:rPr>
          <w:rFonts w:ascii="Times New Roman"/>
          <w:b w:val="false"/>
          <w:i w:val="false"/>
          <w:color w:val="000000"/>
          <w:sz w:val="28"/>
        </w:rPr>
        <w:t>
      7. Мүдделi органдар бөлiгiндегi әкiмшiлiк рәсiмдер:</w:t>
      </w:r>
      <w:r>
        <w:br/>
      </w:r>
      <w:r>
        <w:rPr>
          <w:rFonts w:ascii="Times New Roman"/>
          <w:b w:val="false"/>
          <w:i w:val="false"/>
          <w:color w:val="000000"/>
          <w:sz w:val="28"/>
        </w:rPr>
        <w:t>
      жергілікті атқарушы орган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тіркейді және уәкілетті органға жібереді;</w:t>
      </w:r>
      <w:r>
        <w:br/>
      </w:r>
      <w:r>
        <w:rPr>
          <w:rFonts w:ascii="Times New Roman"/>
          <w:b w:val="false"/>
          <w:i w:val="false"/>
          <w:color w:val="000000"/>
          <w:sz w:val="28"/>
        </w:rPr>
        <w:t>
      уәкілетті орган шешімнің жобасын немесе бас тарту туралы уәжделген жазбаша жауапты дайындайды және оны жергілікті атқарушы органға жібереді.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тапсырған сәттен бастап – күнтізбелік 37 күн;</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9. Құқықтық режимі, жер учаскесінің санатқа тиесілігі және жерді аймақтарға бөлуге сәйкес рұқсат етілген пайдалану негізінде нысаналы мақсатын өзгертуге рұқсат беру мүмкін емес болған жағдайда мемлекеттік қызметті көрсетуден бас тартылады.</w:t>
      </w:r>
      <w:r>
        <w:br/>
      </w:r>
      <w:r>
        <w:rPr>
          <w:rFonts w:ascii="Times New Roman"/>
          <w:b w:val="false"/>
          <w:i w:val="false"/>
          <w:color w:val="000000"/>
          <w:sz w:val="28"/>
        </w:rPr>
        <w:t>
      Осы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тиісті құжаттар толық ұсынылмаған жағдайда жергілікті атқарушы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Жергілікті атқарушы орган белгіленген мерзімде мемлекеттік қызмет алушыға бекiтілген шешім немесе қызмет беруден бас тарту туралы уәжделген жауап бермеген жағдайда, онда беру мерзімінің өткен күнінен бастап шешім берілді деп есептеледі.</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мемлекеттiк көрсетілетін қызметті алу үшiн өтiнiш алған сәттен бастап мемлекеттiк көрсетілетін қызмет нәтижесiн берген сәтке дейiнгi мемлекеттiк көрсетілетін қызметті көрсету кезеңдерi:</w:t>
      </w:r>
      <w:r>
        <w:br/>
      </w:r>
      <w:r>
        <w:rPr>
          <w:rFonts w:ascii="Times New Roman"/>
          <w:b w:val="false"/>
          <w:i w:val="false"/>
          <w:color w:val="000000"/>
          <w:sz w:val="28"/>
        </w:rPr>
        <w:t>
      1) мемлекеттік қызмет алушы шешімді беру туралы өтінішті жергілікті атқарушы органға береді;</w:t>
      </w:r>
      <w:r>
        <w:br/>
      </w:r>
      <w:r>
        <w:rPr>
          <w:rFonts w:ascii="Times New Roman"/>
          <w:b w:val="false"/>
          <w:i w:val="false"/>
          <w:color w:val="000000"/>
          <w:sz w:val="28"/>
        </w:rPr>
        <w:t>
      2) жергілікті атқарушы орган өтінішті тіркейді және өтінішті уәкілетті органға жібереді;</w:t>
      </w:r>
      <w:r>
        <w:br/>
      </w:r>
      <w:r>
        <w:rPr>
          <w:rFonts w:ascii="Times New Roman"/>
          <w:b w:val="false"/>
          <w:i w:val="false"/>
          <w:color w:val="000000"/>
          <w:sz w:val="28"/>
        </w:rPr>
        <w:t>
      3) уәкілетті орган,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 өтінішті қарауды жүзеге асырады, шешімнің жобасын не бас тарту туралы уәжделген жазбаша жауапты дайындайды және оны жергілікті атқарушы органға жібереді.</w:t>
      </w:r>
      <w:r>
        <w:br/>
      </w:r>
      <w:r>
        <w:rPr>
          <w:rFonts w:ascii="Times New Roman"/>
          <w:b w:val="false"/>
          <w:i w:val="false"/>
          <w:color w:val="000000"/>
          <w:sz w:val="28"/>
        </w:rPr>
        <w:t>
      4) жергілікті атқарушы орган мемлекеттік қызмет алушыға шешімді не бас тарту туралы уәжделген жазбаша жауапты жолдайды.</w:t>
      </w:r>
      <w:r>
        <w:br/>
      </w:r>
      <w:r>
        <w:rPr>
          <w:rFonts w:ascii="Times New Roman"/>
          <w:b w:val="false"/>
          <w:i w:val="false"/>
          <w:color w:val="000000"/>
          <w:sz w:val="28"/>
        </w:rPr>
        <w:t>
</w:t>
      </w:r>
      <w:r>
        <w:rPr>
          <w:rFonts w:ascii="Times New Roman"/>
          <w:b w:val="false"/>
          <w:i w:val="false"/>
          <w:color w:val="000000"/>
          <w:sz w:val="28"/>
        </w:rPr>
        <w:t>
      11. Мемлекеттiк көрсетілетін қызмет көрсету үшiн құжаттарды қабылдауды жүзеге асыратын тұлғалар саны ең аз дегенде бiр қызметкер құрайды.</w:t>
      </w:r>
    </w:p>
    <w:bookmarkEnd w:id="41"/>
    <w:bookmarkStart w:name="z83" w:id="42"/>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42"/>
    <w:bookmarkStart w:name="z84" w:id="43"/>
    <w:p>
      <w:pPr>
        <w:spacing w:after="0"/>
        <w:ind w:left="0"/>
        <w:jc w:val="both"/>
      </w:pPr>
      <w:r>
        <w:rPr>
          <w:rFonts w:ascii="Times New Roman"/>
          <w:b w:val="false"/>
          <w:i w:val="false"/>
          <w:color w:val="000000"/>
          <w:sz w:val="28"/>
        </w:rPr>
        <w:t>
      12. Құжаттардың қабылдануы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жергілікті атқарушы органда жүзеге асырылады.</w:t>
      </w:r>
      <w:r>
        <w:br/>
      </w:r>
      <w:r>
        <w:rPr>
          <w:rFonts w:ascii="Times New Roman"/>
          <w:b w:val="false"/>
          <w:i w:val="false"/>
          <w:color w:val="000000"/>
          <w:sz w:val="28"/>
        </w:rPr>
        <w:t>
      Жергілікті атқарушы органның кеңсе қызметкерлерімен мемлекеттік қызмет алушыға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13. Өтініш бланкілері мекенжайлары және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жергілікті атқарушы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келесі құжаттарды тапсыруы қажет:</w:t>
      </w:r>
      <w:r>
        <w:br/>
      </w:r>
      <w:r>
        <w:rPr>
          <w:rFonts w:ascii="Times New Roman"/>
          <w:b w:val="false"/>
          <w:i w:val="false"/>
          <w:color w:val="000000"/>
          <w:sz w:val="28"/>
        </w:rPr>
        <w:t>
      1)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мүліктердің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тұлғаның мемлекеттік тіркеуі туралы куәлігі, заңды тұлғаның өкілеттігін куәландыратын құжат және мемлекеттік қызметті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w:t>
      </w:r>
      <w:r>
        <w:rPr>
          <w:rFonts w:ascii="Times New Roman"/>
          <w:b w:val="false"/>
          <w:i w:val="false"/>
          <w:color w:val="000000"/>
          <w:sz w:val="28"/>
        </w:rPr>
        <w:t>
      15. Шешім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үдерісінде мынадай құрылымдық-функционалдық бiрлiктер (бұдан әрi – ҚФБ) қатысады:</w:t>
      </w:r>
      <w:r>
        <w:br/>
      </w:r>
      <w:r>
        <w:rPr>
          <w:rFonts w:ascii="Times New Roman"/>
          <w:b w:val="false"/>
          <w:i w:val="false"/>
          <w:color w:val="000000"/>
          <w:sz w:val="28"/>
        </w:rPr>
        <w:t>
      1) жергілікті атқарушы органның кеңсесi;</w:t>
      </w:r>
      <w:r>
        <w:br/>
      </w:r>
      <w:r>
        <w:rPr>
          <w:rFonts w:ascii="Times New Roman"/>
          <w:b w:val="false"/>
          <w:i w:val="false"/>
          <w:color w:val="000000"/>
          <w:sz w:val="28"/>
        </w:rPr>
        <w:t>
      2) жергілікті атқарушы органның басшылығы;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Әрбiр әкiмшiлiк iс-қимылдардың (рәсiмдердiң) орындалу мерзiмiн көрсетумен әрбір ҚФБ әкiмшiлiк iс-қимыл (рәсiмнің) дәйектілігі мен өзара іс-қимылының мәтіндiк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43"/>
    <w:bookmarkStart w:name="z90" w:id="44"/>
    <w:p>
      <w:pPr>
        <w:spacing w:after="0"/>
        <w:ind w:left="0"/>
        <w:jc w:val="left"/>
      </w:pPr>
      <w:r>
        <w:rPr>
          <w:rFonts w:ascii="Times New Roman"/>
          <w:b/>
          <w:i w:val="false"/>
          <w:color w:val="000000"/>
        </w:rPr>
        <w:t xml:space="preserve"> 
4. Мемлекеттік қызмет көрсету процесінде халыққа қызмет</w:t>
      </w:r>
      <w:r>
        <w:br/>
      </w:r>
      <w:r>
        <w:rPr>
          <w:rFonts w:ascii="Times New Roman"/>
          <w:b/>
          <w:i w:val="false"/>
          <w:color w:val="000000"/>
        </w:rPr>
        <w:t>
көрсету орталығымен және (немесе) өзге де көрсетілетін</w:t>
      </w:r>
      <w:r>
        <w:br/>
      </w:r>
      <w:r>
        <w:rPr>
          <w:rFonts w:ascii="Times New Roman"/>
          <w:b/>
          <w:i w:val="false"/>
          <w:color w:val="000000"/>
        </w:rPr>
        <w:t>
қызметті берушілермен өзара іс-қимыл тәртібін, сондай-ақ</w:t>
      </w:r>
      <w:r>
        <w:br/>
      </w:r>
      <w:r>
        <w:rPr>
          <w:rFonts w:ascii="Times New Roman"/>
          <w:b/>
          <w:i w:val="false"/>
          <w:color w:val="000000"/>
        </w:rPr>
        <w:t>
ақпараттық жүйелерді пайдалану тәртібін сипаттау</w:t>
      </w:r>
    </w:p>
    <w:bookmarkEnd w:id="44"/>
    <w:bookmarkStart w:name="z91" w:id="45"/>
    <w:p>
      <w:pPr>
        <w:spacing w:after="0"/>
        <w:ind w:left="0"/>
        <w:jc w:val="both"/>
      </w:pPr>
      <w:r>
        <w:rPr>
          <w:rFonts w:ascii="Times New Roman"/>
          <w:b w:val="false"/>
          <w:i w:val="false"/>
          <w:color w:val="000000"/>
          <w:sz w:val="28"/>
        </w:rPr>
        <w:t>
      18. Қазақстан Республикасы Үкіметінің 2012 жылғы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бұл мемлекеттік көрсетілетін қызмет халыққа қызмет көрсету орталығы арқылы көрсетілмейді.</w:t>
      </w:r>
    </w:p>
    <w:bookmarkEnd w:id="45"/>
    <w:bookmarkStart w:name="z92" w:id="46"/>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46"/>
    <w:bookmarkStart w:name="z93" w:id="47"/>
    <w:p>
      <w:pPr>
        <w:spacing w:after="0"/>
        <w:ind w:left="0"/>
        <w:jc w:val="left"/>
      </w:pPr>
      <w:r>
        <w:rPr>
          <w:rFonts w:ascii="Times New Roman"/>
          <w:b/>
          <w:i w:val="false"/>
          <w:color w:val="000000"/>
        </w:rPr>
        <w:t xml:space="preserve"> 
Жергілікті атқарушы органның мекенжайы мен жұмыс кестесі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2013"/>
        <w:gridCol w:w="2666"/>
        <w:gridCol w:w="2504"/>
        <w:gridCol w:w="3320"/>
      </w:tblGrid>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Әлиханов көшесі, 13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8-7212-42-11-54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kanc_oblakimat@krg.gov.kz</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Бейбітшілік бульвары, 39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8-7212-42-14-09</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w:t>
            </w:r>
            <w:r>
              <w:rPr>
                <w:rFonts w:ascii="Times New Roman"/>
                <w:b w:val="false"/>
                <w:i w:val="false"/>
                <w:color w:val="000000"/>
                <w:sz w:val="20"/>
              </w:rPr>
              <w:t>Ш. Уәлиханов көшесі,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8-710-36-4-99-95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Blh_canselyaria@krg.gov.kz</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w:t>
            </w:r>
            <w:r>
              <w:rPr>
                <w:rFonts w:ascii="Times New Roman"/>
                <w:b w:val="false"/>
                <w:i w:val="false"/>
                <w:color w:val="000000"/>
                <w:sz w:val="20"/>
              </w:rPr>
              <w:t>Абай көшесі, 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8-710-32-2-64-74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w:t>
            </w:r>
            <w:r>
              <w:rPr>
                <w:rFonts w:ascii="Times New Roman"/>
                <w:b w:val="false"/>
                <w:i w:val="false"/>
                <w:color w:val="000000"/>
                <w:sz w:val="20"/>
              </w:rPr>
              <w:t>Пушкин көшесі, 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8-710-39-54-0-48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prio_org@krg.gov.kz</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w:t>
            </w:r>
            <w:r>
              <w:rPr>
                <w:rFonts w:ascii="Times New Roman"/>
                <w:b w:val="false"/>
                <w:i w:val="false"/>
                <w:color w:val="000000"/>
                <w:sz w:val="20"/>
              </w:rPr>
              <w:t>Жамбыл көшесі, 67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8-721-37-2-52-08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sar_apparat@krg.gov.kz</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w:t>
            </w:r>
            <w:r>
              <w:br/>
            </w:r>
            <w:r>
              <w:rPr>
                <w:rFonts w:ascii="Times New Roman"/>
                <w:b w:val="false"/>
                <w:i w:val="false"/>
                <w:color w:val="000000"/>
                <w:sz w:val="20"/>
              </w:rPr>
              <w:t>
</w:t>
            </w:r>
            <w:r>
              <w:rPr>
                <w:rFonts w:ascii="Times New Roman"/>
                <w:b w:val="false"/>
                <w:i w:val="false"/>
                <w:color w:val="000000"/>
                <w:sz w:val="20"/>
              </w:rPr>
              <w:t>Сәтпаев даңғылы, 108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satpaevakim@mail.ru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w:t>
            </w:r>
            <w:r>
              <w:rPr>
                <w:rFonts w:ascii="Times New Roman"/>
                <w:b w:val="false"/>
                <w:i w:val="false"/>
                <w:color w:val="000000"/>
                <w:sz w:val="20"/>
              </w:rPr>
              <w:t>Тәуелсіздік бульвары, 12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8-721-3-92-26-03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Akimat.temirtau@krg.gov.kz</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w:t>
            </w:r>
            <w:r>
              <w:rPr>
                <w:rFonts w:ascii="Times New Roman"/>
                <w:b w:val="false"/>
                <w:i w:val="false"/>
                <w:color w:val="000000"/>
                <w:sz w:val="20"/>
              </w:rPr>
              <w:t>Абай көшесі, 50 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8-721-56-4-08-44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w:t>
            </w:r>
            <w:r>
              <w:rPr>
                <w:rFonts w:ascii="Times New Roman"/>
                <w:b w:val="false"/>
                <w:i w:val="false"/>
                <w:color w:val="000000"/>
                <w:sz w:val="20"/>
              </w:rPr>
              <w:t>Жеңіс даңғылы,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8-721-31-4-65-23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abay_control@mail.ru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w:t>
            </w:r>
            <w:r>
              <w:br/>
            </w:r>
            <w:r>
              <w:rPr>
                <w:rFonts w:ascii="Times New Roman"/>
                <w:b w:val="false"/>
                <w:i w:val="false"/>
                <w:color w:val="000000"/>
                <w:sz w:val="20"/>
              </w:rPr>
              <w:t>
</w:t>
            </w:r>
            <w:r>
              <w:rPr>
                <w:rFonts w:ascii="Times New Roman"/>
                <w:b w:val="false"/>
                <w:i w:val="false"/>
                <w:color w:val="000000"/>
                <w:sz w:val="20"/>
              </w:rPr>
              <w:t>Бөкейхан көшесі, 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8-710-37-21-2-33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r>
              <w:br/>
            </w:r>
            <w:r>
              <w:rPr>
                <w:rFonts w:ascii="Times New Roman"/>
                <w:b w:val="false"/>
                <w:i w:val="false"/>
                <w:color w:val="000000"/>
                <w:sz w:val="20"/>
              </w:rPr>
              <w:t>
</w:t>
            </w:r>
            <w:r>
              <w:rPr>
                <w:rFonts w:ascii="Times New Roman"/>
                <w:b w:val="false"/>
                <w:i w:val="false"/>
                <w:color w:val="000000"/>
                <w:sz w:val="20"/>
              </w:rPr>
              <w:t>Абылайхан көшесі, 39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8-72-154-2-11-18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b-jiraulakimat@mail.ru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w:t>
            </w:r>
            <w:r>
              <w:rPr>
                <w:rFonts w:ascii="Times New Roman"/>
                <w:b w:val="false"/>
                <w:i w:val="false"/>
                <w:color w:val="000000"/>
                <w:sz w:val="20"/>
              </w:rPr>
              <w:t>Тәуелсіздік даңғылы, 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43-40-66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zanaarka_akimat@mail.ru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w:t>
            </w:r>
            <w:r>
              <w:rPr>
                <w:rFonts w:ascii="Times New Roman"/>
                <w:b w:val="false"/>
                <w:i w:val="false"/>
                <w:color w:val="000000"/>
                <w:sz w:val="20"/>
              </w:rPr>
              <w:t>Т. Әубәкіров, көшесі, 23 үй</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8-721-46-31-0-00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karkar_org@krg.gov.kz</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К. Мыңбаев көшесі, 44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8-721-44-2-26-31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akimat_nura@mail.ru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r>
              <w:br/>
            </w:r>
            <w:r>
              <w:rPr>
                <w:rFonts w:ascii="Times New Roman"/>
                <w:b w:val="false"/>
                <w:i w:val="false"/>
                <w:color w:val="000000"/>
                <w:sz w:val="20"/>
              </w:rPr>
              <w:t>
</w:t>
            </w:r>
            <w:r>
              <w:rPr>
                <w:rFonts w:ascii="Times New Roman"/>
                <w:b w:val="false"/>
                <w:i w:val="false"/>
                <w:color w:val="000000"/>
                <w:sz w:val="20"/>
              </w:rPr>
              <w:t>Новая көшесі, 33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8-721-49-41-8-42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osak_kense@mail.ru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w:t>
            </w:r>
            <w:r>
              <w:rPr>
                <w:rFonts w:ascii="Times New Roman"/>
                <w:b w:val="false"/>
                <w:i w:val="false"/>
                <w:color w:val="000000"/>
                <w:sz w:val="20"/>
              </w:rPr>
              <w:t>Абай көшесі, 27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8-710-35-21-3-39</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ulytauakim@krg.gov.kz</w:t>
            </w:r>
          </w:p>
          <w:p>
            <w:pPr>
              <w:spacing w:after="20"/>
              <w:ind w:left="20"/>
              <w:jc w:val="both"/>
            </w:pPr>
            <w:r>
              <w:rPr>
                <w:rFonts w:ascii="Times New Roman"/>
                <w:b w:val="false"/>
                <w:i w:val="false"/>
                <w:color w:val="000000"/>
                <w:sz w:val="20"/>
              </w:rPr>
              <w:t>ulutau_akimat@mail.ru</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әкімінің аппараты" 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селосы,</w:t>
            </w:r>
            <w:r>
              <w:br/>
            </w:r>
            <w:r>
              <w:rPr>
                <w:rFonts w:ascii="Times New Roman"/>
                <w:b w:val="false"/>
                <w:i w:val="false"/>
                <w:color w:val="000000"/>
                <w:sz w:val="20"/>
              </w:rPr>
              <w:t>
</w:t>
            </w:r>
            <w:r>
              <w:rPr>
                <w:rFonts w:ascii="Times New Roman"/>
                <w:b w:val="false"/>
                <w:i w:val="false"/>
                <w:color w:val="000000"/>
                <w:sz w:val="20"/>
              </w:rPr>
              <w:t>Шортанбай жырау көшесі, 24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8-710-31-21417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bl>
    <w:bookmarkStart w:name="z94" w:id="48"/>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48"/>
    <w:p>
      <w:pPr>
        <w:spacing w:after="0"/>
        <w:ind w:left="0"/>
        <w:jc w:val="both"/>
      </w:pPr>
      <w:r>
        <w:rPr>
          <w:rFonts w:ascii="Times New Roman"/>
          <w:b w:val="false"/>
          <w:i w:val="false"/>
          <w:color w:val="000000"/>
          <w:sz w:val="28"/>
        </w:rPr>
        <w:t>Облыс әкіміне (облыс, қала, аудан)</w:t>
      </w:r>
      <w:r>
        <w:br/>
      </w:r>
      <w:r>
        <w:rPr>
          <w:rFonts w:ascii="Times New Roman"/>
          <w:b w:val="false"/>
          <w:i w:val="false"/>
          <w:color w:val="000000"/>
          <w:sz w:val="28"/>
        </w:rPr>
        <w:t>
________________________________________</w:t>
      </w:r>
      <w:r>
        <w:br/>
      </w:r>
      <w:r>
        <w:rPr>
          <w:rFonts w:ascii="Times New Roman"/>
          <w:b w:val="false"/>
          <w:i w:val="false"/>
          <w:color w:val="000000"/>
          <w:sz w:val="28"/>
        </w:rPr>
        <w:t>
(тегі, аты, әкесінің аты) кімнен</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ИИН/БИН 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________________________________________</w:t>
      </w:r>
      <w:r>
        <w:br/>
      </w:r>
      <w:r>
        <w:rPr>
          <w:rFonts w:ascii="Times New Roman"/>
          <w:b w:val="false"/>
          <w:i w:val="false"/>
          <w:color w:val="000000"/>
          <w:sz w:val="28"/>
        </w:rPr>
        <w:t>
құжаттарының деректемелері, жеке</w:t>
      </w:r>
      <w:r>
        <w:br/>
      </w:r>
      <w:r>
        <w:rPr>
          <w:rFonts w:ascii="Times New Roman"/>
          <w:b w:val="false"/>
          <w:i w:val="false"/>
          <w:color w:val="000000"/>
          <w:sz w:val="28"/>
        </w:rPr>
        <w:t>
куәлігі, мекенжайы, телефоны)</w:t>
      </w:r>
      <w:r>
        <w:br/>
      </w:r>
      <w:r>
        <w:rPr>
          <w:rFonts w:ascii="Times New Roman"/>
          <w:b w:val="false"/>
          <w:i w:val="false"/>
          <w:color w:val="000000"/>
          <w:sz w:val="28"/>
        </w:rPr>
        <w:t>
________________________________________</w:t>
      </w:r>
    </w:p>
    <w:p>
      <w:pPr>
        <w:spacing w:after="0"/>
        <w:ind w:left="0"/>
        <w:jc w:val="left"/>
      </w:pPr>
      <w:r>
        <w:rPr>
          <w:rFonts w:ascii="Times New Roman"/>
          <w:b/>
          <w:i w:val="false"/>
          <w:color w:val="000000"/>
        </w:rPr>
        <w:t xml:space="preserve"> Жер учаскесінің нысаналы мақсатын өзгертуге</w:t>
      </w:r>
      <w:r>
        <w:br/>
      </w:r>
      <w:r>
        <w:rPr>
          <w:rFonts w:ascii="Times New Roman"/>
          <w:b/>
          <w:i w:val="false"/>
          <w:color w:val="000000"/>
        </w:rPr>
        <w:t>
шешім беруге өтініш</w:t>
      </w:r>
    </w:p>
    <w:p>
      <w:pPr>
        <w:spacing w:after="0"/>
        <w:ind w:left="0"/>
        <w:jc w:val="both"/>
      </w:pPr>
      <w:r>
        <w:rPr>
          <w:rFonts w:ascii="Times New Roman"/>
          <w:b w:val="false"/>
          <w:i w:val="false"/>
          <w:color w:val="000000"/>
          <w:sz w:val="28"/>
        </w:rPr>
        <w:t>      Сізден менің жеке меншігімдегі (жер пайдаланудағы)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 __________________________</w:t>
      </w:r>
      <w:r>
        <w:br/>
      </w:r>
      <w:r>
        <w:rPr>
          <w:rFonts w:ascii="Times New Roman"/>
          <w:b w:val="false"/>
          <w:i w:val="false"/>
          <w:color w:val="000000"/>
          <w:sz w:val="28"/>
        </w:rPr>
        <w:t>
жер учаскесінің ____________________________________________ нысаналы</w:t>
      </w:r>
      <w:r>
        <w:br/>
      </w:r>
      <w:r>
        <w:rPr>
          <w:rFonts w:ascii="Times New Roman"/>
          <w:b w:val="false"/>
          <w:i w:val="false"/>
          <w:color w:val="000000"/>
          <w:sz w:val="28"/>
        </w:rPr>
        <w:t>
мақсатына 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p>
    <w:p>
      <w:pPr>
        <w:spacing w:after="0"/>
        <w:ind w:left="0"/>
        <w:jc w:val="both"/>
      </w:pPr>
      <w:r>
        <w:rPr>
          <w:rFonts w:ascii="Times New Roman"/>
          <w:b w:val="false"/>
          <w:i w:val="false"/>
          <w:color w:val="000000"/>
          <w:sz w:val="28"/>
        </w:rPr>
        <w:t>      Күні __________    Өтініш беруші ______________________________</w:t>
      </w:r>
      <w:r>
        <w:br/>
      </w:r>
      <w:r>
        <w:rPr>
          <w:rFonts w:ascii="Times New Roman"/>
          <w:b w:val="false"/>
          <w:i w:val="false"/>
          <w:color w:val="000000"/>
          <w:sz w:val="28"/>
        </w:rPr>
        <w:t>
                                       (жеке не уәкілетті тұлғаның</w:t>
      </w:r>
      <w:r>
        <w:br/>
      </w:r>
      <w:r>
        <w:rPr>
          <w:rFonts w:ascii="Times New Roman"/>
          <w:b w:val="false"/>
          <w:i w:val="false"/>
          <w:color w:val="000000"/>
          <w:sz w:val="28"/>
        </w:rPr>
        <w:t>
                                       тегі, аты, әкесінің аты немесе</w:t>
      </w:r>
      <w:r>
        <w:br/>
      </w:r>
      <w:r>
        <w:rPr>
          <w:rFonts w:ascii="Times New Roman"/>
          <w:b w:val="false"/>
          <w:i w:val="false"/>
          <w:color w:val="000000"/>
          <w:sz w:val="28"/>
        </w:rPr>
        <w:t>
                                       заңды тұлғаның атауы қолы)</w:t>
      </w:r>
      <w:r>
        <w:br/>
      </w:r>
      <w:r>
        <w:rPr>
          <w:rFonts w:ascii="Times New Roman"/>
          <w:b w:val="false"/>
          <w:i w:val="false"/>
          <w:color w:val="000000"/>
          <w:sz w:val="28"/>
        </w:rPr>
        <w:t>
                                       ______________________________</w:t>
      </w:r>
    </w:p>
    <w:bookmarkStart w:name="z95" w:id="49"/>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49"/>
    <w:bookmarkStart w:name="z96" w:id="50"/>
    <w:p>
      <w:pPr>
        <w:spacing w:after="0"/>
        <w:ind w:left="0"/>
        <w:jc w:val="left"/>
      </w:pPr>
      <w:r>
        <w:rPr>
          <w:rFonts w:ascii="Times New Roman"/>
          <w:b/>
          <w:i w:val="false"/>
          <w:color w:val="000000"/>
        </w:rPr>
        <w:t xml:space="preserve"> 
Әкiмшiлiк iс-қимылдар (рәсiмдер) дәйектілігі мен</w:t>
      </w:r>
      <w:r>
        <w:br/>
      </w:r>
      <w:r>
        <w:rPr>
          <w:rFonts w:ascii="Times New Roman"/>
          <w:b/>
          <w:i w:val="false"/>
          <w:color w:val="000000"/>
        </w:rPr>
        <w:t>
өзара іс-қимылының сипаттамасы</w:t>
      </w:r>
    </w:p>
    <w:bookmarkEnd w:id="50"/>
    <w:bookmarkStart w:name="z97" w:id="51"/>
    <w:p>
      <w:pPr>
        <w:spacing w:after="0"/>
        <w:ind w:left="0"/>
        <w:jc w:val="left"/>
      </w:pPr>
      <w:r>
        <w:rPr>
          <w:rFonts w:ascii="Times New Roman"/>
          <w:b/>
          <w:i w:val="false"/>
          <w:color w:val="000000"/>
        </w:rPr>
        <w:t xml:space="preserve"> 
1-кесте. ҚФБ iс-қимылдарының сипаттамасы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3"/>
        <w:gridCol w:w="2853"/>
        <w:gridCol w:w="3437"/>
        <w:gridCol w:w="36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(жұмыс барысының, ағынының) іс-қимылдары</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уәкілетті органды айқындау</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қарар қою үшін құжаттарды басшылыққа жiберу</w:t>
            </w:r>
          </w:p>
        </w:tc>
      </w:tr>
      <w:tr>
        <w:trPr>
          <w:trHeight w:val="58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үшiн құжаттарды басшылыққа жiберу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құжаттарды жауапты уәкілетті органға жiберу</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үшiн құжаттарды басшылыққа жiберу</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9"/>
        <w:gridCol w:w="7021"/>
      </w:tblGrid>
      <w:tr>
        <w:trPr>
          <w:trHeight w:val="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42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белгілеу</w:t>
            </w:r>
          </w:p>
        </w:tc>
      </w:tr>
      <w:tr>
        <w:trPr>
          <w:trHeight w:val="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құжаттарды жауапты орындаушыға жiберу</w:t>
            </w:r>
          </w:p>
        </w:tc>
      </w:tr>
      <w:tr>
        <w:trPr>
          <w:trHeight w:val="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5052"/>
        <w:gridCol w:w="4950"/>
      </w:tblGrid>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шешімді не бас тарту туралы уәжделген жазбаша жауапты дайындау</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жобасына не бас тарту туралы уәжделген жауапқа бұрыштама қою</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материалдарды басшылыққа беру</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жобасына не бас тарту туралы уәжделген жазбаша жауапқа қол қою үшін жергілікті атқарушы органның басшылығына беру</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жұмыс күні ішінде</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4102"/>
        <w:gridCol w:w="4413"/>
      </w:tblGrid>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жiберу</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Шешімге не бас тарту туралы уәжделген жазбаша жауапқа қол қою</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7"/>
        <w:gridCol w:w="7593"/>
      </w:tblGrid>
      <w:tr>
        <w:trPr>
          <w:trHeight w:val="3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r>
      <w:tr>
        <w:trPr>
          <w:trHeight w:val="3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(үдерістің, рәсiмнiң, операцияның) атауы және олардың сипаттамасы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шешімді не бас тарту туралы уәжделген жазбаша жауапты беру</w:t>
            </w:r>
          </w:p>
        </w:tc>
      </w:tr>
      <w:tr>
        <w:trPr>
          <w:trHeight w:val="675"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 ұсыну журналындағы мемлекеттік қызмет алушының қолы</w:t>
            </w:r>
          </w:p>
        </w:tc>
      </w:tr>
      <w:tr>
        <w:trPr>
          <w:trHeight w:val="3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98" w:id="52"/>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нұсқасы. Негізгі үдеріс</w:t>
      </w: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2905"/>
        <w:gridCol w:w="3096"/>
        <w:gridCol w:w="2927"/>
        <w:gridCol w:w="2674"/>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w:t>
            </w:r>
            <w:r>
              <w:br/>
            </w:r>
            <w:r>
              <w:rPr>
                <w:rFonts w:ascii="Times New Roman"/>
                <w:b w:val="false"/>
                <w:i w:val="false"/>
                <w:color w:val="000000"/>
                <w:sz w:val="20"/>
              </w:rPr>
              <w:t>
</w:t>
            </w:r>
            <w:r>
              <w:rPr>
                <w:rFonts w:ascii="Times New Roman"/>
                <w:b w:val="false"/>
                <w:i w:val="false"/>
                <w:color w:val="000000"/>
                <w:sz w:val="20"/>
              </w:rPr>
              <w:t>Жергілікті атқарушы органның кеңсесі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Жергілікті атқарушы органның басшылығы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Уәкілетті органның кеңсесі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w:t>
            </w:r>
            <w:r>
              <w:br/>
            </w:r>
            <w:r>
              <w:rPr>
                <w:rFonts w:ascii="Times New Roman"/>
                <w:b w:val="false"/>
                <w:i w:val="false"/>
                <w:color w:val="000000"/>
                <w:sz w:val="20"/>
              </w:rPr>
              <w:t>
</w:t>
            </w:r>
            <w:r>
              <w:rPr>
                <w:rFonts w:ascii="Times New Roman"/>
                <w:b w:val="false"/>
                <w:i w:val="false"/>
                <w:color w:val="000000"/>
                <w:sz w:val="20"/>
              </w:rPr>
              <w:t>Уәкілетті органның басшылығы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w:t>
            </w:r>
            <w:r>
              <w:rPr>
                <w:rFonts w:ascii="Times New Roman"/>
                <w:b w:val="false"/>
                <w:i w:val="false"/>
                <w:color w:val="000000"/>
                <w:sz w:val="20"/>
              </w:rPr>
              <w:t>Жауапты орындаушы</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іс-қимыл</w:t>
            </w:r>
            <w:r>
              <w:br/>
            </w:r>
            <w:r>
              <w:rPr>
                <w:rFonts w:ascii="Times New Roman"/>
                <w:b w:val="false"/>
                <w:i w:val="false"/>
                <w:color w:val="000000"/>
                <w:sz w:val="20"/>
              </w:rPr>
              <w:t>
</w:t>
            </w:r>
            <w:r>
              <w:rPr>
                <w:rFonts w:ascii="Times New Roman"/>
                <w:b w:val="false"/>
                <w:i w:val="false"/>
                <w:color w:val="000000"/>
                <w:sz w:val="20"/>
              </w:rPr>
              <w:t>Құжаттарды қабылдау, тіркеу, қолхат беру, қарар қою үшiн құжаттарды басшылыққа жiберу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іс-қимыл</w:t>
            </w:r>
            <w:r>
              <w:br/>
            </w:r>
            <w:r>
              <w:rPr>
                <w:rFonts w:ascii="Times New Roman"/>
                <w:b w:val="false"/>
                <w:i w:val="false"/>
                <w:color w:val="000000"/>
                <w:sz w:val="20"/>
              </w:rPr>
              <w:t>
</w:t>
            </w:r>
            <w:r>
              <w:rPr>
                <w:rFonts w:ascii="Times New Roman"/>
                <w:b w:val="false"/>
                <w:i w:val="false"/>
                <w:color w:val="000000"/>
                <w:sz w:val="20"/>
              </w:rPr>
              <w:t>Хат-хабармен танысу, орындау үшiн жауапты уәкілетті органды айқындау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іс-қимыл</w:t>
            </w:r>
            <w:r>
              <w:br/>
            </w:r>
            <w:r>
              <w:rPr>
                <w:rFonts w:ascii="Times New Roman"/>
                <w:b w:val="false"/>
                <w:i w:val="false"/>
                <w:color w:val="000000"/>
                <w:sz w:val="20"/>
              </w:rPr>
              <w:t>
</w:t>
            </w:r>
            <w:r>
              <w:rPr>
                <w:rFonts w:ascii="Times New Roman"/>
                <w:b w:val="false"/>
                <w:i w:val="false"/>
                <w:color w:val="000000"/>
                <w:sz w:val="20"/>
              </w:rPr>
              <w:t>Құжаттарды қабылдау, тіркеу, қарар қою үшін құжаттарды басшылыққа жiберу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іс-қимыл</w:t>
            </w:r>
            <w:r>
              <w:br/>
            </w:r>
            <w:r>
              <w:rPr>
                <w:rFonts w:ascii="Times New Roman"/>
                <w:b w:val="false"/>
                <w:i w:val="false"/>
                <w:color w:val="000000"/>
                <w:sz w:val="20"/>
              </w:rPr>
              <w:t>
</w:t>
            </w:r>
            <w:r>
              <w:rPr>
                <w:rFonts w:ascii="Times New Roman"/>
                <w:b w:val="false"/>
                <w:i w:val="false"/>
                <w:color w:val="000000"/>
                <w:sz w:val="20"/>
              </w:rPr>
              <w:t>Орындау үшін жауапты орындаушыны айқындау, қарар қою</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іс-қимыл</w:t>
            </w:r>
            <w:r>
              <w:br/>
            </w:r>
            <w:r>
              <w:rPr>
                <w:rFonts w:ascii="Times New Roman"/>
                <w:b w:val="false"/>
                <w:i w:val="false"/>
                <w:color w:val="000000"/>
                <w:sz w:val="20"/>
              </w:rPr>
              <w:t>
</w:t>
            </w:r>
            <w:r>
              <w:rPr>
                <w:rFonts w:ascii="Times New Roman"/>
                <w:b w:val="false"/>
                <w:i w:val="false"/>
                <w:color w:val="000000"/>
                <w:sz w:val="20"/>
              </w:rPr>
              <w:t>Құжаттардың толықтығын тексеру, шешімді не бас тарту туралы уәжделген жазбаша жауапты дайындау, құжаттарды материалдармен басшылыққа беру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іс-қимыл</w:t>
            </w:r>
            <w:r>
              <w:br/>
            </w:r>
            <w:r>
              <w:rPr>
                <w:rFonts w:ascii="Times New Roman"/>
                <w:b w:val="false"/>
                <w:i w:val="false"/>
                <w:color w:val="000000"/>
                <w:sz w:val="20"/>
              </w:rPr>
              <w:t>
</w:t>
            </w:r>
            <w:r>
              <w:rPr>
                <w:rFonts w:ascii="Times New Roman"/>
                <w:b w:val="false"/>
                <w:i w:val="false"/>
                <w:color w:val="000000"/>
                <w:sz w:val="20"/>
              </w:rPr>
              <w:t>Құжаттарды қабылдау, құжаттарды қол қою үшін басшылыққа жіберу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іс-қимыл</w:t>
            </w:r>
            <w:r>
              <w:br/>
            </w:r>
            <w:r>
              <w:rPr>
                <w:rFonts w:ascii="Times New Roman"/>
                <w:b w:val="false"/>
                <w:i w:val="false"/>
                <w:color w:val="000000"/>
                <w:sz w:val="20"/>
              </w:rPr>
              <w:t>
</w:t>
            </w:r>
            <w:r>
              <w:rPr>
                <w:rFonts w:ascii="Times New Roman"/>
                <w:b w:val="false"/>
                <w:i w:val="false"/>
                <w:color w:val="000000"/>
                <w:sz w:val="20"/>
              </w:rPr>
              <w:t>Құжаттарды жергілікті атқарушы органға жіберу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іс-қимыл</w:t>
            </w:r>
            <w:r>
              <w:br/>
            </w:r>
            <w:r>
              <w:rPr>
                <w:rFonts w:ascii="Times New Roman"/>
                <w:b w:val="false"/>
                <w:i w:val="false"/>
                <w:color w:val="000000"/>
                <w:sz w:val="20"/>
              </w:rPr>
              <w:t>
</w:t>
            </w:r>
            <w:r>
              <w:rPr>
                <w:rFonts w:ascii="Times New Roman"/>
                <w:b w:val="false"/>
                <w:i w:val="false"/>
                <w:color w:val="000000"/>
                <w:sz w:val="20"/>
              </w:rPr>
              <w:t>Шешім жобасына не бас тарту туралы уәжделген жазбаша жауапқа бұрыштама қою</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іс-қимыл</w:t>
            </w:r>
            <w:r>
              <w:br/>
            </w:r>
            <w:r>
              <w:rPr>
                <w:rFonts w:ascii="Times New Roman"/>
                <w:b w:val="false"/>
                <w:i w:val="false"/>
                <w:color w:val="000000"/>
                <w:sz w:val="20"/>
              </w:rPr>
              <w:t>
</w:t>
            </w:r>
            <w:r>
              <w:rPr>
                <w:rFonts w:ascii="Times New Roman"/>
                <w:b w:val="false"/>
                <w:i w:val="false"/>
                <w:color w:val="000000"/>
                <w:sz w:val="20"/>
              </w:rPr>
              <w:t>Хат-хабармен танысу, шешімге не бас тарту туралы уәжделген жазбаша жауапқа қол қою</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іс-қимыл</w:t>
            </w:r>
            <w:r>
              <w:br/>
            </w:r>
            <w:r>
              <w:rPr>
                <w:rFonts w:ascii="Times New Roman"/>
                <w:b w:val="false"/>
                <w:i w:val="false"/>
                <w:color w:val="000000"/>
                <w:sz w:val="20"/>
              </w:rPr>
              <w:t>
</w:t>
            </w:r>
            <w:r>
              <w:rPr>
                <w:rFonts w:ascii="Times New Roman"/>
                <w:b w:val="false"/>
                <w:i w:val="false"/>
                <w:color w:val="000000"/>
                <w:sz w:val="20"/>
              </w:rPr>
              <w:t>Мемлекеттік қызмет алушыға шешімді не бас тарту туралы уәжделген жазбаша жауапты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53"/>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4-қосымша</w:t>
      </w:r>
    </w:p>
    <w:bookmarkEnd w:id="53"/>
    <w:bookmarkStart w:name="z100" w:id="54"/>
    <w:p>
      <w:pPr>
        <w:spacing w:after="0"/>
        <w:ind w:left="0"/>
        <w:jc w:val="left"/>
      </w:pPr>
      <w:r>
        <w:rPr>
          <w:rFonts w:ascii="Times New Roman"/>
          <w:b/>
          <w:i w:val="false"/>
          <w:color w:val="000000"/>
        </w:rPr>
        <w:t xml:space="preserve"> 
Уәкілетті орган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2630"/>
        <w:gridCol w:w="1806"/>
        <w:gridCol w:w="2261"/>
        <w:gridCol w:w="3772"/>
      </w:tblGrid>
      <w:tr>
        <w:trPr>
          <w:trHeight w:val="36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Гоголя көшесі, 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8-7212-56-61-89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Бейбітшілік бульвары, 39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8-7212-78-55-34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bota_kuku@mail.ru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w:t>
            </w:r>
            <w:r>
              <w:rPr>
                <w:rFonts w:ascii="Times New Roman"/>
                <w:b w:val="false"/>
                <w:i w:val="false"/>
                <w:color w:val="000000"/>
                <w:sz w:val="20"/>
              </w:rPr>
              <w:t>Уәлиханов көшесі, 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8-710-36-4-10-59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blh_ozo@mail.ru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w:t>
            </w:r>
            <w:r>
              <w:rPr>
                <w:rFonts w:ascii="Times New Roman"/>
                <w:b w:val="false"/>
                <w:i w:val="false"/>
                <w:color w:val="000000"/>
                <w:sz w:val="20"/>
              </w:rPr>
              <w:t>Алашахан даңғылы, 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8-710-2-73-30-12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sutbayalice@mail.ru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w:t>
            </w:r>
            <w:r>
              <w:br/>
            </w:r>
            <w:r>
              <w:rPr>
                <w:rFonts w:ascii="Times New Roman"/>
                <w:b w:val="false"/>
                <w:i w:val="false"/>
                <w:color w:val="000000"/>
                <w:sz w:val="20"/>
              </w:rPr>
              <w:t>
</w:t>
            </w:r>
            <w:r>
              <w:rPr>
                <w:rFonts w:ascii="Times New Roman"/>
                <w:b w:val="false"/>
                <w:i w:val="false"/>
                <w:color w:val="000000"/>
                <w:sz w:val="20"/>
              </w:rPr>
              <w:t>Сарытоқа көшесі, 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8-710-32-2-63-99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arh_karazal@mail.ru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w:t>
            </w:r>
            <w:r>
              <w:rPr>
                <w:rFonts w:ascii="Times New Roman"/>
                <w:b w:val="false"/>
                <w:i w:val="false"/>
                <w:color w:val="000000"/>
                <w:sz w:val="20"/>
              </w:rPr>
              <w:t>Пушкин көшесі, 9/2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8-710-39-5-32-48</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prio_zo@krg.gov.kz</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w:t>
            </w:r>
            <w:r>
              <w:br/>
            </w:r>
            <w:r>
              <w:rPr>
                <w:rFonts w:ascii="Times New Roman"/>
                <w:b w:val="false"/>
                <w:i w:val="false"/>
                <w:color w:val="000000"/>
                <w:sz w:val="20"/>
              </w:rPr>
              <w:t>
</w:t>
            </w:r>
            <w:r>
              <w:rPr>
                <w:rFonts w:ascii="Times New Roman"/>
                <w:b w:val="false"/>
                <w:i w:val="false"/>
                <w:color w:val="000000"/>
                <w:sz w:val="20"/>
              </w:rPr>
              <w:t>Сәтпаев даңғылы, 108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8-710-63-3-84-69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dosbol.kz@mail.ru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w:t>
            </w:r>
            <w:r>
              <w:rPr>
                <w:rFonts w:ascii="Times New Roman"/>
                <w:b w:val="false"/>
                <w:i w:val="false"/>
                <w:color w:val="000000"/>
                <w:sz w:val="20"/>
              </w:rPr>
              <w:t>Жамбыл көшесі, 67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8-721-37-4-44-03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info@ozosaran.kz</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w:t>
            </w:r>
            <w:r>
              <w:rPr>
                <w:rFonts w:ascii="Times New Roman"/>
                <w:b w:val="false"/>
                <w:i w:val="false"/>
                <w:color w:val="000000"/>
                <w:sz w:val="20"/>
              </w:rPr>
              <w:t>6-ықшам ауданы, 14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8-721-3-93-11-10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zemkom-temirtau@mail.ru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w:t>
            </w:r>
            <w:r>
              <w:rPr>
                <w:rFonts w:ascii="Times New Roman"/>
                <w:b w:val="false"/>
                <w:i w:val="false"/>
                <w:color w:val="000000"/>
                <w:sz w:val="20"/>
              </w:rPr>
              <w:t>Абай көшесі, 50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8-721-56-5-57-55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iks.2@mail.ru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w:t>
            </w:r>
            <w:r>
              <w:rPr>
                <w:rFonts w:ascii="Times New Roman"/>
                <w:b w:val="false"/>
                <w:i w:val="false"/>
                <w:color w:val="000000"/>
                <w:sz w:val="20"/>
              </w:rPr>
              <w:t>Энгельс көшесі, 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8-721-31-4-16-43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zemelnoe@mail.ru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w:t>
            </w:r>
            <w:r>
              <w:br/>
            </w:r>
            <w:r>
              <w:rPr>
                <w:rFonts w:ascii="Times New Roman"/>
                <w:b w:val="false"/>
                <w:i w:val="false"/>
                <w:color w:val="000000"/>
                <w:sz w:val="20"/>
              </w:rPr>
              <w:t>
</w:t>
            </w:r>
            <w:r>
              <w:rPr>
                <w:rFonts w:ascii="Times New Roman"/>
                <w:b w:val="false"/>
                <w:i w:val="false"/>
                <w:color w:val="000000"/>
                <w:sz w:val="20"/>
              </w:rPr>
              <w:t>Бөкейхан көшесі, 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8-710-37-2-12-92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Zem.kom.aktogai@mail.ru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r>
              <w:br/>
            </w:r>
            <w:r>
              <w:rPr>
                <w:rFonts w:ascii="Times New Roman"/>
                <w:b w:val="false"/>
                <w:i w:val="false"/>
                <w:color w:val="000000"/>
                <w:sz w:val="20"/>
              </w:rPr>
              <w:t>
</w:t>
            </w:r>
            <w:r>
              <w:rPr>
                <w:rFonts w:ascii="Times New Roman"/>
                <w:b w:val="false"/>
                <w:i w:val="false"/>
                <w:color w:val="000000"/>
                <w:sz w:val="20"/>
              </w:rPr>
              <w:t>Қазыбек би көшесі, 50 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8-721-54-2-18-32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bukarfarkad@topmail.</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w:t>
            </w:r>
            <w:r>
              <w:rPr>
                <w:rFonts w:ascii="Times New Roman"/>
                <w:b w:val="false"/>
                <w:i w:val="false"/>
                <w:color w:val="000000"/>
                <w:sz w:val="20"/>
              </w:rPr>
              <w:t>Тәуелсіздік даңғылы, 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8-710-30-2-89-40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zher_zhanaarka@mail.ru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w:t>
            </w:r>
            <w:r>
              <w:rPr>
                <w:rFonts w:ascii="Times New Roman"/>
                <w:b w:val="false"/>
                <w:i w:val="false"/>
                <w:color w:val="000000"/>
                <w:sz w:val="20"/>
              </w:rPr>
              <w:t>Т. Әубәкіров көшесі, 23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8-721-46-3-14-04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diko_111@mail.ru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Сейфуллин көшесі, 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8-721-44-2-10-94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Zem.nura@mail.ru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w:t>
            </w:r>
            <w:r>
              <w:br/>
            </w:r>
            <w:r>
              <w:rPr>
                <w:rFonts w:ascii="Times New Roman"/>
                <w:b w:val="false"/>
                <w:i w:val="false"/>
                <w:color w:val="000000"/>
                <w:sz w:val="20"/>
              </w:rPr>
              <w:t>
</w:t>
            </w:r>
            <w:r>
              <w:rPr>
                <w:rFonts w:ascii="Times New Roman"/>
                <w:b w:val="false"/>
                <w:i w:val="false"/>
                <w:color w:val="000000"/>
                <w:sz w:val="20"/>
              </w:rPr>
              <w:t>Новая көшесі, 33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8-721-49-4-20-84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dika_30@mail.ru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w:t>
            </w:r>
            <w:r>
              <w:rPr>
                <w:rFonts w:ascii="Times New Roman"/>
                <w:b w:val="false"/>
                <w:i w:val="false"/>
                <w:color w:val="000000"/>
                <w:sz w:val="20"/>
              </w:rPr>
              <w:t>Абай көшесі, 27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8-710-35-2-13-22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zem_kom@mail.ru</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жер қатынастары бөлімі" мемлекеттік мекемесі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селосы,</w:t>
            </w:r>
            <w:r>
              <w:br/>
            </w:r>
            <w:r>
              <w:rPr>
                <w:rFonts w:ascii="Times New Roman"/>
                <w:b w:val="false"/>
                <w:i w:val="false"/>
                <w:color w:val="000000"/>
                <w:sz w:val="20"/>
              </w:rPr>
              <w:t>
</w:t>
            </w:r>
            <w:r>
              <w:rPr>
                <w:rFonts w:ascii="Times New Roman"/>
                <w:b w:val="false"/>
                <w:i w:val="false"/>
                <w:color w:val="000000"/>
                <w:sz w:val="20"/>
              </w:rPr>
              <w:t>Шортанбай жырау көшесі, 26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8-710-31-2-12-70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Altynai_erzhanova-2011@mail.ru</w:t>
            </w:r>
          </w:p>
        </w:tc>
      </w:tr>
    </w:tbl>
    <w:bookmarkStart w:name="z101" w:id="55"/>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27 мамырдағы</w:t>
      </w:r>
      <w:r>
        <w:br/>
      </w:r>
      <w:r>
        <w:rPr>
          <w:rFonts w:ascii="Times New Roman"/>
          <w:b w:val="false"/>
          <w:i w:val="false"/>
          <w:color w:val="000000"/>
          <w:sz w:val="28"/>
        </w:rPr>
        <w:t>
N 31/01 қаулысымен</w:t>
      </w:r>
      <w:r>
        <w:br/>
      </w:r>
      <w:r>
        <w:rPr>
          <w:rFonts w:ascii="Times New Roman"/>
          <w:b w:val="false"/>
          <w:i w:val="false"/>
          <w:color w:val="000000"/>
          <w:sz w:val="28"/>
        </w:rPr>
        <w:t>
бекітілген</w:t>
      </w:r>
    </w:p>
    <w:bookmarkEnd w:id="55"/>
    <w:bookmarkStart w:name="z102" w:id="56"/>
    <w:p>
      <w:pPr>
        <w:spacing w:after="0"/>
        <w:ind w:left="0"/>
        <w:jc w:val="left"/>
      </w:pPr>
      <w:r>
        <w:rPr>
          <w:rFonts w:ascii="Times New Roman"/>
          <w:b/>
          <w:i w:val="false"/>
          <w:color w:val="000000"/>
        </w:rPr>
        <w:t xml:space="preserve"> 
"Іздестіру жұмыстарын жүргізу үшін</w:t>
      </w:r>
      <w:r>
        <w:br/>
      </w:r>
      <w:r>
        <w:rPr>
          <w:rFonts w:ascii="Times New Roman"/>
          <w:b/>
          <w:i w:val="false"/>
          <w:color w:val="000000"/>
        </w:rPr>
        <w:t>
жер учаскесін пайдалануға рұқсат беру"</w:t>
      </w:r>
      <w:r>
        <w:br/>
      </w:r>
      <w:r>
        <w:rPr>
          <w:rFonts w:ascii="Times New Roman"/>
          <w:b/>
          <w:i w:val="false"/>
          <w:color w:val="000000"/>
        </w:rPr>
        <w:t>
мемлекеттік көрсетілетін қызмет регламенті</w:t>
      </w:r>
    </w:p>
    <w:bookmarkEnd w:id="56"/>
    <w:bookmarkStart w:name="z103" w:id="57"/>
    <w:p>
      <w:pPr>
        <w:spacing w:after="0"/>
        <w:ind w:left="0"/>
        <w:jc w:val="left"/>
      </w:pPr>
      <w:r>
        <w:rPr>
          <w:rFonts w:ascii="Times New Roman"/>
          <w:b/>
          <w:i w:val="false"/>
          <w:color w:val="000000"/>
        </w:rPr>
        <w:t xml:space="preserve"> 
1. Жалпы ережелер</w:t>
      </w:r>
    </w:p>
    <w:bookmarkEnd w:id="57"/>
    <w:bookmarkStart w:name="z104" w:id="58"/>
    <w:p>
      <w:pPr>
        <w:spacing w:after="0"/>
        <w:ind w:left="0"/>
        <w:jc w:val="both"/>
      </w:pPr>
      <w:r>
        <w:rPr>
          <w:rFonts w:ascii="Times New Roman"/>
          <w:b w:val="false"/>
          <w:i w:val="false"/>
          <w:color w:val="000000"/>
          <w:sz w:val="28"/>
        </w:rPr>
        <w:t>
      1. "Іздестіру жұмыстарын жүргізу үшін жер учаскесін пайдалануға рұқсат беру" мемлекеттік көрсетілетін қызмет регламенті (бұдан әрі – Регламент) Қазақстан Республикасының 2000 жылғы 27 қарашадағы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 Қазақстан Республикасының 2003 жылғы 20 маусымдағы Жер кодексінің </w:t>
      </w:r>
      <w:r>
        <w:rPr>
          <w:rFonts w:ascii="Times New Roman"/>
          <w:b w:val="false"/>
          <w:i w:val="false"/>
          <w:color w:val="000000"/>
          <w:sz w:val="28"/>
        </w:rPr>
        <w:t>14-1 бабының</w:t>
      </w:r>
      <w:r>
        <w:rPr>
          <w:rFonts w:ascii="Times New Roman"/>
          <w:b w:val="false"/>
          <w:i w:val="false"/>
          <w:color w:val="000000"/>
          <w:sz w:val="28"/>
        </w:rPr>
        <w:t>, Қазақстан Республикасы Үкiметiнiң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2012 жылдың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"Іздестіру жұмыстарын жүргізу үшін жер учаскесін пайдалануға рұқсат беру" мемлекеттік көрсетілетін қызметті жергілікті атқарушы органдар (бұдан әрі – жергілікті атқарушы орган) көрсетеді. Жергілікті атқарушы органның мекенжайы мен жұмыс кестесі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58"/>
    <w:bookmarkStart w:name="z110" w:id="59"/>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59"/>
    <w:bookmarkStart w:name="z111" w:id="60"/>
    <w:p>
      <w:pPr>
        <w:spacing w:after="0"/>
        <w:ind w:left="0"/>
        <w:jc w:val="both"/>
      </w:pPr>
      <w:r>
        <w:rPr>
          <w:rFonts w:ascii="Times New Roman"/>
          <w:b w:val="false"/>
          <w:i w:val="false"/>
          <w:color w:val="000000"/>
          <w:sz w:val="28"/>
        </w:rPr>
        <w:t>
      7. Мүдделi органдар бөлiгiндегi әкiмшiлiк рәсiмдер:</w:t>
      </w:r>
      <w:r>
        <w:br/>
      </w:r>
      <w:r>
        <w:rPr>
          <w:rFonts w:ascii="Times New Roman"/>
          <w:b w:val="false"/>
          <w:i w:val="false"/>
          <w:color w:val="000000"/>
          <w:sz w:val="28"/>
        </w:rPr>
        <w:t>
      жергілікті атқарушы орган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тіркейді және уәкілетті органға жібереді;</w:t>
      </w:r>
      <w:r>
        <w:br/>
      </w:r>
      <w:r>
        <w:rPr>
          <w:rFonts w:ascii="Times New Roman"/>
          <w:b w:val="false"/>
          <w:i w:val="false"/>
          <w:color w:val="000000"/>
          <w:sz w:val="28"/>
        </w:rPr>
        <w:t>
      уәкілетті орган рұқсаттың жобасын немесе бас тарту туралы уәжделген жазбаша жауапты дайындайды және оны жергілікті атқарушы органға жібереді.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тапсырған сәттен бастап – 10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қызметті алушыны мемлекеттік қызметті көрсетуден бас тарту жөнінде жазбаша хабардар етеді.</w:t>
      </w:r>
      <w:r>
        <w:br/>
      </w:r>
      <w:r>
        <w:rPr>
          <w:rFonts w:ascii="Times New Roman"/>
          <w:b w:val="false"/>
          <w:i w:val="false"/>
          <w:color w:val="000000"/>
          <w:sz w:val="28"/>
        </w:rPr>
        <w:t>
      Маусымдық ауыл шаруашылығы жұмыстары жүргізілген жағдайда, мемлекеттік қызметті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жауапты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мемлекеттiк көрсетілетін қызметті алу үшiн өтiнiш алған сәттен бастап мемлекеттiк көрсетілетін қызмет нәтижесiн берген сәтке дейiнгi мемлекеттiк көрсетілетін қызметті көрсету кезеңдерi:</w:t>
      </w:r>
      <w:r>
        <w:br/>
      </w:r>
      <w:r>
        <w:rPr>
          <w:rFonts w:ascii="Times New Roman"/>
          <w:b w:val="false"/>
          <w:i w:val="false"/>
          <w:color w:val="000000"/>
          <w:sz w:val="28"/>
        </w:rPr>
        <w:t>
      1) мемлекеттік қызмет алушы шешімді беру туралы өтінішті жергілікті атқарушы органға береді;</w:t>
      </w:r>
      <w:r>
        <w:br/>
      </w:r>
      <w:r>
        <w:rPr>
          <w:rFonts w:ascii="Times New Roman"/>
          <w:b w:val="false"/>
          <w:i w:val="false"/>
          <w:color w:val="000000"/>
          <w:sz w:val="28"/>
        </w:rPr>
        <w:t>
      2) жергілікті атқарушы орган өтінішті тіркейді және өтінішті уәкілетті органға жібереді;</w:t>
      </w:r>
      <w:r>
        <w:br/>
      </w:r>
      <w:r>
        <w:rPr>
          <w:rFonts w:ascii="Times New Roman"/>
          <w:b w:val="false"/>
          <w:i w:val="false"/>
          <w:color w:val="000000"/>
          <w:sz w:val="28"/>
        </w:rPr>
        <w:t>
      3) уәкілетті орган,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 өтінішті қарауды жүзеге асырады, рұқсаттың жобасын не бас тарту туралы уәжделген жазбаша жауапты дайындайды және оны жергілікті атқарушы органға жібереді.</w:t>
      </w:r>
      <w:r>
        <w:br/>
      </w:r>
      <w:r>
        <w:rPr>
          <w:rFonts w:ascii="Times New Roman"/>
          <w:b w:val="false"/>
          <w:i w:val="false"/>
          <w:color w:val="000000"/>
          <w:sz w:val="28"/>
        </w:rPr>
        <w:t>
      4) жергілікті атқарушы орган мемлекеттік қызмет алушыға рұқсатты не бас тарту туралы уәжделген жазбаша жауапты жолдайды.</w:t>
      </w:r>
      <w:r>
        <w:br/>
      </w:r>
      <w:r>
        <w:rPr>
          <w:rFonts w:ascii="Times New Roman"/>
          <w:b w:val="false"/>
          <w:i w:val="false"/>
          <w:color w:val="000000"/>
          <w:sz w:val="28"/>
        </w:rPr>
        <w:t>
</w:t>
      </w:r>
      <w:r>
        <w:rPr>
          <w:rFonts w:ascii="Times New Roman"/>
          <w:b w:val="false"/>
          <w:i w:val="false"/>
          <w:color w:val="000000"/>
          <w:sz w:val="28"/>
        </w:rPr>
        <w:t>
      11. Мемлекеттiк көрсетілетін қызмет көрсету үшiн құжаттарды қабылдауды жүзеге асыратын тұлғалар саны ең аз дегенде бiр қызметкер құрайды.</w:t>
      </w:r>
    </w:p>
    <w:bookmarkEnd w:id="60"/>
    <w:bookmarkStart w:name="z116" w:id="61"/>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61"/>
    <w:bookmarkStart w:name="z117" w:id="62"/>
    <w:p>
      <w:pPr>
        <w:spacing w:after="0"/>
        <w:ind w:left="0"/>
        <w:jc w:val="both"/>
      </w:pPr>
      <w:r>
        <w:rPr>
          <w:rFonts w:ascii="Times New Roman"/>
          <w:b w:val="false"/>
          <w:i w:val="false"/>
          <w:color w:val="000000"/>
          <w:sz w:val="28"/>
        </w:rPr>
        <w:t>
      12. Құжаттардың қабылдануы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жергілікті атқарушы органда жүзеге асырылады.</w:t>
      </w:r>
      <w:r>
        <w:br/>
      </w:r>
      <w:r>
        <w:rPr>
          <w:rFonts w:ascii="Times New Roman"/>
          <w:b w:val="false"/>
          <w:i w:val="false"/>
          <w:color w:val="000000"/>
          <w:sz w:val="28"/>
        </w:rPr>
        <w:t>
      Жергілікті атқарушы органның кеңсесінің қызметкерімен мемлекеттік қызмет алушыға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13. Өтініш бланкілері мекенжайлары және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жергілікті атқарушы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келесі құжаттарды тапсыру қажет:</w:t>
      </w:r>
      <w:r>
        <w:br/>
      </w:r>
      <w:r>
        <w:rPr>
          <w:rFonts w:ascii="Times New Roman"/>
          <w:b w:val="false"/>
          <w:i w:val="false"/>
          <w:color w:val="000000"/>
          <w:sz w:val="28"/>
        </w:rPr>
        <w:t>
      1)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іздестіру жұмыстарын жүргізу үшін жер учаскелерін пайдалануға рұқсат беру туралы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өтініш берушінің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дара кәсіпкер ретінде өтініш берушінің мемлекеттік тіркеу туралы куәлігінің көшірмесі – дара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графигі;</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15.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үдерісінде келесі құрылымдық-функционалдық бiрлiктер (бұдан әрi – ҚФБ) қатысады:</w:t>
      </w:r>
      <w:r>
        <w:br/>
      </w:r>
      <w:r>
        <w:rPr>
          <w:rFonts w:ascii="Times New Roman"/>
          <w:b w:val="false"/>
          <w:i w:val="false"/>
          <w:color w:val="000000"/>
          <w:sz w:val="28"/>
        </w:rPr>
        <w:t>
      1) жергілікті атқарушы органның кеңсесi;</w:t>
      </w:r>
      <w:r>
        <w:br/>
      </w:r>
      <w:r>
        <w:rPr>
          <w:rFonts w:ascii="Times New Roman"/>
          <w:b w:val="false"/>
          <w:i w:val="false"/>
          <w:color w:val="000000"/>
          <w:sz w:val="28"/>
        </w:rPr>
        <w:t>
      2) жергілікті атқарушы органның басшылығы;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Әрбiр әкiмшiлiк iс-қимылдардың (рәсiмдердiң) орындалу мерзiмiн көрсетумен әрбір ҚФБ әкiмшiлiк iс-қимыл (рәсiмнің) дәйектілігі мен өзара іс-қимылының мәтіндiк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62"/>
    <w:bookmarkStart w:name="z123" w:id="63"/>
    <w:p>
      <w:pPr>
        <w:spacing w:after="0"/>
        <w:ind w:left="0"/>
        <w:jc w:val="left"/>
      </w:pPr>
      <w:r>
        <w:rPr>
          <w:rFonts w:ascii="Times New Roman"/>
          <w:b/>
          <w:i w:val="false"/>
          <w:color w:val="000000"/>
        </w:rPr>
        <w:t xml:space="preserve"> 
4. Мемлекеттік қызмет көрсету процесінде халыққа қызмет</w:t>
      </w:r>
      <w:r>
        <w:br/>
      </w:r>
      <w:r>
        <w:rPr>
          <w:rFonts w:ascii="Times New Roman"/>
          <w:b/>
          <w:i w:val="false"/>
          <w:color w:val="000000"/>
        </w:rPr>
        <w:t>
көрсету орталығымен және (немесе) өзге де көрсетілетін</w:t>
      </w:r>
      <w:r>
        <w:br/>
      </w:r>
      <w:r>
        <w:rPr>
          <w:rFonts w:ascii="Times New Roman"/>
          <w:b/>
          <w:i w:val="false"/>
          <w:color w:val="000000"/>
        </w:rPr>
        <w:t>
қызметті берушілермен өзара іс-қимыл тәртібін, сондай-ақ</w:t>
      </w:r>
      <w:r>
        <w:br/>
      </w:r>
      <w:r>
        <w:rPr>
          <w:rFonts w:ascii="Times New Roman"/>
          <w:b/>
          <w:i w:val="false"/>
          <w:color w:val="000000"/>
        </w:rPr>
        <w:t>
ақпараттық жүйелерді пайдалану тәртібін сипаттау</w:t>
      </w:r>
    </w:p>
    <w:bookmarkEnd w:id="63"/>
    <w:bookmarkStart w:name="z124" w:id="64"/>
    <w:p>
      <w:pPr>
        <w:spacing w:after="0"/>
        <w:ind w:left="0"/>
        <w:jc w:val="both"/>
      </w:pPr>
      <w:r>
        <w:rPr>
          <w:rFonts w:ascii="Times New Roman"/>
          <w:b w:val="false"/>
          <w:i w:val="false"/>
          <w:color w:val="000000"/>
          <w:sz w:val="28"/>
        </w:rPr>
        <w:t>
      18. Қазақстан Республикасы Үкіметінің 2012 жылғы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бұл мемлекеттік көрсетілетін қызмет халыққа қызмет көрсету орталығы арқылы көрсетілмейді.</w:t>
      </w:r>
    </w:p>
    <w:bookmarkEnd w:id="64"/>
    <w:bookmarkStart w:name="z125" w:id="65"/>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1-қосымша</w:t>
      </w:r>
    </w:p>
    <w:bookmarkEnd w:id="65"/>
    <w:bookmarkStart w:name="z126" w:id="66"/>
    <w:p>
      <w:pPr>
        <w:spacing w:after="0"/>
        <w:ind w:left="0"/>
        <w:jc w:val="left"/>
      </w:pPr>
      <w:r>
        <w:rPr>
          <w:rFonts w:ascii="Times New Roman"/>
          <w:b/>
          <w:i w:val="false"/>
          <w:color w:val="000000"/>
        </w:rPr>
        <w:t xml:space="preserve"> 
Жергілікті атқарушы органның мекенжайы мен жұмыс кестесі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2"/>
        <w:gridCol w:w="2402"/>
        <w:gridCol w:w="2458"/>
        <w:gridCol w:w="2188"/>
        <w:gridCol w:w="3320"/>
      </w:tblGrid>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Әлиханов көшесі, 13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8-7212-42-11-54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kanc_oblakimat@krg.gov.kz</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Бейбітшілік бульвары, 39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8-7212-42-14-09</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w:t>
            </w:r>
            <w:r>
              <w:rPr>
                <w:rFonts w:ascii="Times New Roman"/>
                <w:b w:val="false"/>
                <w:i w:val="false"/>
                <w:color w:val="000000"/>
                <w:sz w:val="20"/>
              </w:rPr>
              <w:t>Ш. Уәлиханов көшесі, 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8-710-36-4-99-95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Blh_canselyaria@krg.gov.kz</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w:t>
            </w:r>
            <w:r>
              <w:rPr>
                <w:rFonts w:ascii="Times New Roman"/>
                <w:b w:val="false"/>
                <w:i w:val="false"/>
                <w:color w:val="000000"/>
                <w:sz w:val="20"/>
              </w:rPr>
              <w:t>Абай көшесі, 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8-710-32-2-64-74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w:t>
            </w:r>
            <w:r>
              <w:rPr>
                <w:rFonts w:ascii="Times New Roman"/>
                <w:b w:val="false"/>
                <w:i w:val="false"/>
                <w:color w:val="000000"/>
                <w:sz w:val="20"/>
              </w:rPr>
              <w:t>Пушкин көшесі, 7</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8-710-39-54-0-48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prio_org@krg.gov.kz</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w:t>
            </w:r>
            <w:r>
              <w:rPr>
                <w:rFonts w:ascii="Times New Roman"/>
                <w:b w:val="false"/>
                <w:i w:val="false"/>
                <w:color w:val="000000"/>
                <w:sz w:val="20"/>
              </w:rPr>
              <w:t>Жамбыл көшесі, 67</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8-721-37-2-52-08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sar_apparat@krg.gov.kz</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w:t>
            </w:r>
            <w:r>
              <w:br/>
            </w:r>
            <w:r>
              <w:rPr>
                <w:rFonts w:ascii="Times New Roman"/>
                <w:b w:val="false"/>
                <w:i w:val="false"/>
                <w:color w:val="000000"/>
                <w:sz w:val="20"/>
              </w:rPr>
              <w:t>
</w:t>
            </w:r>
            <w:r>
              <w:rPr>
                <w:rFonts w:ascii="Times New Roman"/>
                <w:b w:val="false"/>
                <w:i w:val="false"/>
                <w:color w:val="000000"/>
                <w:sz w:val="20"/>
              </w:rPr>
              <w:t>Сәтпаев даңғылы, 108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satpaevakim@mail.ru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w:t>
            </w:r>
            <w:r>
              <w:rPr>
                <w:rFonts w:ascii="Times New Roman"/>
                <w:b w:val="false"/>
                <w:i w:val="false"/>
                <w:color w:val="000000"/>
                <w:sz w:val="20"/>
              </w:rPr>
              <w:t>Тәуелсіздік бульвары, 12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8-721-3-92-26-03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Akimat.temirtau@krg.gov.kz</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w:t>
            </w:r>
            <w:r>
              <w:rPr>
                <w:rFonts w:ascii="Times New Roman"/>
                <w:b w:val="false"/>
                <w:i w:val="false"/>
                <w:color w:val="000000"/>
                <w:sz w:val="20"/>
              </w:rPr>
              <w:t>Абай көшесі, 50 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8-721-56-4-08-44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w:t>
            </w:r>
            <w:r>
              <w:rPr>
                <w:rFonts w:ascii="Times New Roman"/>
                <w:b w:val="false"/>
                <w:i w:val="false"/>
                <w:color w:val="000000"/>
                <w:sz w:val="20"/>
              </w:rPr>
              <w:t>Жеңіс даңғылы, 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8-721-31-4-65-23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abay_control@mail.ru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w:t>
            </w:r>
            <w:r>
              <w:br/>
            </w:r>
            <w:r>
              <w:rPr>
                <w:rFonts w:ascii="Times New Roman"/>
                <w:b w:val="false"/>
                <w:i w:val="false"/>
                <w:color w:val="000000"/>
                <w:sz w:val="20"/>
              </w:rPr>
              <w:t>
</w:t>
            </w:r>
            <w:r>
              <w:rPr>
                <w:rFonts w:ascii="Times New Roman"/>
                <w:b w:val="false"/>
                <w:i w:val="false"/>
                <w:color w:val="000000"/>
                <w:sz w:val="20"/>
              </w:rPr>
              <w:t>Бөкейхан көшесі, 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8-710-37-21-2-33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r>
              <w:br/>
            </w:r>
            <w:r>
              <w:rPr>
                <w:rFonts w:ascii="Times New Roman"/>
                <w:b w:val="false"/>
                <w:i w:val="false"/>
                <w:color w:val="000000"/>
                <w:sz w:val="20"/>
              </w:rPr>
              <w:t>
</w:t>
            </w:r>
            <w:r>
              <w:rPr>
                <w:rFonts w:ascii="Times New Roman"/>
                <w:b w:val="false"/>
                <w:i w:val="false"/>
                <w:color w:val="000000"/>
                <w:sz w:val="20"/>
              </w:rPr>
              <w:t>Абылайхан көшесі, 39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8-72-154-2-11-18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b-jiraulakimat@mail.ru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w:t>
            </w:r>
            <w:r>
              <w:rPr>
                <w:rFonts w:ascii="Times New Roman"/>
                <w:b w:val="false"/>
                <w:i w:val="false"/>
                <w:color w:val="000000"/>
                <w:sz w:val="20"/>
              </w:rPr>
              <w:t>Тәуелсіздік даңғылы, 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43-40-66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zanaarka_akimat@mail.ru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w:t>
            </w:r>
            <w:r>
              <w:rPr>
                <w:rFonts w:ascii="Times New Roman"/>
                <w:b w:val="false"/>
                <w:i w:val="false"/>
                <w:color w:val="000000"/>
                <w:sz w:val="20"/>
              </w:rPr>
              <w:t>Т. Әубәкіров, көшесі, 23 үй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8-721-46-31-0-00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karkar_org@krg.gov.kz</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К. Мыңбаев көшесі, 44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8-721-44-2-26-31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akimat_nura@mail.ru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r>
              <w:br/>
            </w:r>
            <w:r>
              <w:rPr>
                <w:rFonts w:ascii="Times New Roman"/>
                <w:b w:val="false"/>
                <w:i w:val="false"/>
                <w:color w:val="000000"/>
                <w:sz w:val="20"/>
              </w:rPr>
              <w:t>
</w:t>
            </w:r>
            <w:r>
              <w:rPr>
                <w:rFonts w:ascii="Times New Roman"/>
                <w:b w:val="false"/>
                <w:i w:val="false"/>
                <w:color w:val="000000"/>
                <w:sz w:val="20"/>
              </w:rPr>
              <w:t>Новая көшесі, 33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8-721-49-41-8-42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osak_kense@mail.ru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w:t>
            </w:r>
            <w:r>
              <w:rPr>
                <w:rFonts w:ascii="Times New Roman"/>
                <w:b w:val="false"/>
                <w:i w:val="false"/>
                <w:color w:val="000000"/>
                <w:sz w:val="20"/>
              </w:rPr>
              <w:t>Абай көшесі, 27</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8-710-35-21-3-39</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ulytauakim@krg.gov.kz</w:t>
            </w:r>
          </w:p>
          <w:p>
            <w:pPr>
              <w:spacing w:after="20"/>
              <w:ind w:left="20"/>
              <w:jc w:val="both"/>
            </w:pPr>
            <w:r>
              <w:rPr>
                <w:rFonts w:ascii="Times New Roman"/>
                <w:b w:val="false"/>
                <w:i w:val="false"/>
                <w:color w:val="000000"/>
                <w:sz w:val="20"/>
              </w:rPr>
              <w:t>ulutau_akimat@mail.ru</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әкімінің аппараты" мемлекеттік мекемесі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селосы,</w:t>
            </w:r>
            <w:r>
              <w:br/>
            </w:r>
            <w:r>
              <w:rPr>
                <w:rFonts w:ascii="Times New Roman"/>
                <w:b w:val="false"/>
                <w:i w:val="false"/>
                <w:color w:val="000000"/>
                <w:sz w:val="20"/>
              </w:rPr>
              <w:t>
</w:t>
            </w:r>
            <w:r>
              <w:rPr>
                <w:rFonts w:ascii="Times New Roman"/>
                <w:b w:val="false"/>
                <w:i w:val="false"/>
                <w:color w:val="000000"/>
                <w:sz w:val="20"/>
              </w:rPr>
              <w:t>Шортанбай жырау көшесі, 24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жұма күнін қоса алғанда, сағат 9.00-ден 18.00-ге дейін, түскі үзіліс сағат 13.00-ден 14.00-ге дейін, демалыс күндері: сенбі, жексенбі және мереке күндері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8-710-31-21417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bl>
    <w:bookmarkStart w:name="z127" w:id="67"/>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2-қосымша</w:t>
      </w:r>
    </w:p>
    <w:bookmarkEnd w:id="67"/>
    <w:p>
      <w:pPr>
        <w:spacing w:after="0"/>
        <w:ind w:left="0"/>
        <w:jc w:val="both"/>
      </w:pPr>
      <w:r>
        <w:rPr>
          <w:rFonts w:ascii="Times New Roman"/>
          <w:b w:val="false"/>
          <w:i w:val="false"/>
          <w:color w:val="000000"/>
          <w:sz w:val="28"/>
        </w:rPr>
        <w:t>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туралы өтініш</w:t>
      </w:r>
    </w:p>
    <w:p>
      <w:pPr>
        <w:spacing w:after="0"/>
        <w:ind w:left="0"/>
        <w:jc w:val="both"/>
      </w:pPr>
      <w:r>
        <w:rPr>
          <w:rFonts w:ascii="Times New Roman"/>
          <w:b w:val="false"/>
          <w:i w:val="false"/>
          <w:color w:val="000000"/>
          <w:sz w:val="28"/>
        </w:rPr>
        <w:t>      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w:t>
      </w:r>
      <w:r>
        <w:br/>
      </w:r>
      <w:r>
        <w:rPr>
          <w:rFonts w:ascii="Times New Roman"/>
          <w:b w:val="false"/>
          <w:i w:val="false"/>
          <w:color w:val="000000"/>
          <w:sz w:val="28"/>
        </w:rPr>
        <w:t>
мерзімге дейін 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p>
      <w:pPr>
        <w:spacing w:after="0"/>
        <w:ind w:left="0"/>
        <w:jc w:val="both"/>
      </w:pPr>
      <w:r>
        <w:rPr>
          <w:rFonts w:ascii="Times New Roman"/>
          <w:b w:val="false"/>
          <w:i w:val="false"/>
          <w:color w:val="000000"/>
          <w:sz w:val="28"/>
        </w:rPr>
        <w:t>      Күні __________    Өтініш беруші 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w:t>
      </w:r>
    </w:p>
    <w:bookmarkStart w:name="z128" w:id="68"/>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мемлекеттік</w:t>
      </w:r>
      <w:r>
        <w:br/>
      </w:r>
      <w:r>
        <w:rPr>
          <w:rFonts w:ascii="Times New Roman"/>
          <w:b w:val="false"/>
          <w:i w:val="false"/>
          <w:color w:val="000000"/>
          <w:sz w:val="28"/>
        </w:rPr>
        <w:t>
көрсетілетін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68"/>
    <w:bookmarkStart w:name="z129" w:id="69"/>
    <w:p>
      <w:pPr>
        <w:spacing w:after="0"/>
        <w:ind w:left="0"/>
        <w:jc w:val="left"/>
      </w:pPr>
      <w:r>
        <w:rPr>
          <w:rFonts w:ascii="Times New Roman"/>
          <w:b/>
          <w:i w:val="false"/>
          <w:color w:val="000000"/>
        </w:rPr>
        <w:t xml:space="preserve"> 
Әкiмшiлiк iс-қимылдар (рәсiмдер) дәйектілігі мен</w:t>
      </w:r>
      <w:r>
        <w:br/>
      </w:r>
      <w:r>
        <w:rPr>
          <w:rFonts w:ascii="Times New Roman"/>
          <w:b/>
          <w:i w:val="false"/>
          <w:color w:val="000000"/>
        </w:rPr>
        <w:t>
өзара іс-қимылының сипаттамасы</w:t>
      </w:r>
    </w:p>
    <w:bookmarkEnd w:id="69"/>
    <w:bookmarkStart w:name="z130" w:id="70"/>
    <w:p>
      <w:pPr>
        <w:spacing w:after="0"/>
        <w:ind w:left="0"/>
        <w:jc w:val="both"/>
      </w:pPr>
      <w:r>
        <w:rPr>
          <w:rFonts w:ascii="Times New Roman"/>
          <w:b w:val="false"/>
          <w:i w:val="false"/>
          <w:color w:val="000000"/>
          <w:sz w:val="28"/>
        </w:rPr>
        <w:t>
</w:t>
      </w:r>
      <w:r>
        <w:rPr>
          <w:rFonts w:ascii="Times New Roman"/>
          <w:b/>
          <w:i w:val="false"/>
          <w:color w:val="000000"/>
          <w:sz w:val="28"/>
        </w:rPr>
        <w:t>      1-кесте. ҚФБ iс-қимылдарының сипаттамасы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9"/>
        <w:gridCol w:w="3333"/>
        <w:gridCol w:w="3437"/>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(жұмыс барысының, ағынының) іс-қимылдары</w:t>
            </w:r>
          </w:p>
        </w:tc>
      </w:tr>
      <w:tr>
        <w:trPr>
          <w:trHeight w:val="345"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уәкілетті органды айқындау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қарар қою үшін құжаттарды басшылыққа жiберу</w:t>
            </w:r>
          </w:p>
        </w:tc>
      </w:tr>
      <w:tr>
        <w:trPr>
          <w:trHeight w:val="585"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үшiн құжаттарды басшылыққа жiберу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құжаттарды жауапты уәкілетті органға жiберу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үшiн құжаттарды басшылыққа жiберу</w:t>
            </w:r>
          </w:p>
        </w:tc>
      </w:tr>
      <w:tr>
        <w:trPr>
          <w:trHeight w:val="585"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1"/>
        <w:gridCol w:w="6899"/>
      </w:tblGrid>
      <w:tr>
        <w:trPr>
          <w:trHeight w:val="66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81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белгілеу</w:t>
            </w:r>
          </w:p>
        </w:tc>
      </w:tr>
      <w:tr>
        <w:trPr>
          <w:trHeight w:val="3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құжаттарды жауапты орындаушыға жiберу</w:t>
            </w:r>
          </w:p>
        </w:tc>
      </w:tr>
      <w:tr>
        <w:trPr>
          <w:trHeight w:val="3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7"/>
        <w:gridCol w:w="4212"/>
        <w:gridCol w:w="5681"/>
      </w:tblGrid>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рұқсатты не бас тарту туралы уәжделген жазбаша жауапты дайындау</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жобасына не бас тарту туралы уәжделген жауапқа бұрыштама қою</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материалдарды басшылыққа беру</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жобасына не бас тарту туралы уәжделген жазбаша жауапқа қол қою үшін жергілікті атқарушы органның басшылығына беру</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2"/>
        <w:gridCol w:w="3875"/>
        <w:gridCol w:w="5053"/>
      </w:tblGrid>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(үдерістің, рәсiмнiң, операцияның) атауы және олардың сипаттамасы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жiберу</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не бас тарту туралы уәжделген жазбаша жауапқа қол қою</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5"/>
        <w:gridCol w:w="7695"/>
      </w:tblGrid>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Iс-қимылдың (жұмыс барысының, ағынының) N</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r>
      <w:tr>
        <w:trPr>
          <w:trHeight w:val="585"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(үдерістің, рәсiмнiң, операцияның) атауы және олардың сипаттамасы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рұқсатты не бас тарту туралы уәжделген жазбаша жауапты беру</w:t>
            </w:r>
          </w:p>
        </w:tc>
      </w:tr>
      <w:tr>
        <w:trPr>
          <w:trHeight w:val="48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 ұсыну журналындағы мемлекеттік қызмет алушының қолы</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131" w:id="71"/>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нұсқасы. Негізгі үдеріс</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7"/>
        <w:gridCol w:w="2698"/>
        <w:gridCol w:w="2805"/>
        <w:gridCol w:w="2847"/>
        <w:gridCol w:w="2763"/>
      </w:tblGrid>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w:t>
            </w:r>
            <w:r>
              <w:br/>
            </w:r>
            <w:r>
              <w:rPr>
                <w:rFonts w:ascii="Times New Roman"/>
                <w:b w:val="false"/>
                <w:i w:val="false"/>
                <w:color w:val="000000"/>
                <w:sz w:val="20"/>
              </w:rPr>
              <w:t>
</w:t>
            </w:r>
            <w:r>
              <w:rPr>
                <w:rFonts w:ascii="Times New Roman"/>
                <w:b w:val="false"/>
                <w:i w:val="false"/>
                <w:color w:val="000000"/>
                <w:sz w:val="20"/>
              </w:rPr>
              <w:t>Жергілікті атқарушы органның кеңсесі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Жергілікті атқарушы органның басшылығы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Уәкілетті органның кеңсесі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w:t>
            </w:r>
            <w:r>
              <w:br/>
            </w:r>
            <w:r>
              <w:rPr>
                <w:rFonts w:ascii="Times New Roman"/>
                <w:b w:val="false"/>
                <w:i w:val="false"/>
                <w:color w:val="000000"/>
                <w:sz w:val="20"/>
              </w:rPr>
              <w:t>
</w:t>
            </w:r>
            <w:r>
              <w:rPr>
                <w:rFonts w:ascii="Times New Roman"/>
                <w:b w:val="false"/>
                <w:i w:val="false"/>
                <w:color w:val="000000"/>
                <w:sz w:val="20"/>
              </w:rPr>
              <w:t>Уәкілетті органның басшылығы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w:t>
            </w:r>
            <w:r>
              <w:rPr>
                <w:rFonts w:ascii="Times New Roman"/>
                <w:b w:val="false"/>
                <w:i w:val="false"/>
                <w:color w:val="000000"/>
                <w:sz w:val="20"/>
              </w:rPr>
              <w:t>Жауапты орындаушы</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іс-қимыл</w:t>
            </w:r>
            <w:r>
              <w:br/>
            </w:r>
            <w:r>
              <w:rPr>
                <w:rFonts w:ascii="Times New Roman"/>
                <w:b w:val="false"/>
                <w:i w:val="false"/>
                <w:color w:val="000000"/>
                <w:sz w:val="20"/>
              </w:rPr>
              <w:t>
</w:t>
            </w:r>
            <w:r>
              <w:rPr>
                <w:rFonts w:ascii="Times New Roman"/>
                <w:b w:val="false"/>
                <w:i w:val="false"/>
                <w:color w:val="000000"/>
                <w:sz w:val="20"/>
              </w:rPr>
              <w:t>Құжаттарды қабылдау, тіркеу, қолхат беру, қарар қою үшiн құжаттарды басшылыққа жiберу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іс-қимыл</w:t>
            </w:r>
            <w:r>
              <w:br/>
            </w:r>
            <w:r>
              <w:rPr>
                <w:rFonts w:ascii="Times New Roman"/>
                <w:b w:val="false"/>
                <w:i w:val="false"/>
                <w:color w:val="000000"/>
                <w:sz w:val="20"/>
              </w:rPr>
              <w:t>
</w:t>
            </w:r>
            <w:r>
              <w:rPr>
                <w:rFonts w:ascii="Times New Roman"/>
                <w:b w:val="false"/>
                <w:i w:val="false"/>
                <w:color w:val="000000"/>
                <w:sz w:val="20"/>
              </w:rPr>
              <w:t>Хат-хабармен танысу, орындау үшiн жауапты уәкілетті органды айқындау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іс-қимыл</w:t>
            </w:r>
            <w:r>
              <w:br/>
            </w:r>
            <w:r>
              <w:rPr>
                <w:rFonts w:ascii="Times New Roman"/>
                <w:b w:val="false"/>
                <w:i w:val="false"/>
                <w:color w:val="000000"/>
                <w:sz w:val="20"/>
              </w:rPr>
              <w:t>
</w:t>
            </w:r>
            <w:r>
              <w:rPr>
                <w:rFonts w:ascii="Times New Roman"/>
                <w:b w:val="false"/>
                <w:i w:val="false"/>
                <w:color w:val="000000"/>
                <w:sz w:val="20"/>
              </w:rPr>
              <w:t>Құжаттарды қабылдау, тіркеу, қарар қою үшін құжаттарды басшылыққа жiберу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іс-қимыл</w:t>
            </w:r>
            <w:r>
              <w:br/>
            </w:r>
            <w:r>
              <w:rPr>
                <w:rFonts w:ascii="Times New Roman"/>
                <w:b w:val="false"/>
                <w:i w:val="false"/>
                <w:color w:val="000000"/>
                <w:sz w:val="20"/>
              </w:rPr>
              <w:t>
</w:t>
            </w:r>
            <w:r>
              <w:rPr>
                <w:rFonts w:ascii="Times New Roman"/>
                <w:b w:val="false"/>
                <w:i w:val="false"/>
                <w:color w:val="000000"/>
                <w:sz w:val="20"/>
              </w:rPr>
              <w:t>Орындау үшін жауапты орындаушыны айқындау, қарар қою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іс-қимыл</w:t>
            </w:r>
            <w:r>
              <w:br/>
            </w:r>
            <w:r>
              <w:rPr>
                <w:rFonts w:ascii="Times New Roman"/>
                <w:b w:val="false"/>
                <w:i w:val="false"/>
                <w:color w:val="000000"/>
                <w:sz w:val="20"/>
              </w:rPr>
              <w:t>
</w:t>
            </w:r>
            <w:r>
              <w:rPr>
                <w:rFonts w:ascii="Times New Roman"/>
                <w:b w:val="false"/>
                <w:i w:val="false"/>
                <w:color w:val="000000"/>
                <w:sz w:val="20"/>
              </w:rPr>
              <w:t>Құжаттардың толықтығын тексеру, рұқсатты не бас тарту туралы уәжделген жазбаша жауапты дайындау, құжаттарды материалдармен басшылыққа беру</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іс-қимыл</w:t>
            </w:r>
            <w:r>
              <w:br/>
            </w:r>
            <w:r>
              <w:rPr>
                <w:rFonts w:ascii="Times New Roman"/>
                <w:b w:val="false"/>
                <w:i w:val="false"/>
                <w:color w:val="000000"/>
                <w:sz w:val="20"/>
              </w:rPr>
              <w:t>
</w:t>
            </w:r>
            <w:r>
              <w:rPr>
                <w:rFonts w:ascii="Times New Roman"/>
                <w:b w:val="false"/>
                <w:i w:val="false"/>
                <w:color w:val="000000"/>
                <w:sz w:val="20"/>
              </w:rPr>
              <w:t>Құжаттарды қабылдау, құжаттарды қол қою үшін басшылыққа жіберу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іс-қимыл</w:t>
            </w:r>
            <w:r>
              <w:br/>
            </w:r>
            <w:r>
              <w:rPr>
                <w:rFonts w:ascii="Times New Roman"/>
                <w:b w:val="false"/>
                <w:i w:val="false"/>
                <w:color w:val="000000"/>
                <w:sz w:val="20"/>
              </w:rPr>
              <w:t>
</w:t>
            </w:r>
            <w:r>
              <w:rPr>
                <w:rFonts w:ascii="Times New Roman"/>
                <w:b w:val="false"/>
                <w:i w:val="false"/>
                <w:color w:val="000000"/>
                <w:sz w:val="20"/>
              </w:rPr>
              <w:t>Құжаттарды жергілікті атқарушы органға жіберу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іс-қимыл</w:t>
            </w:r>
            <w:r>
              <w:br/>
            </w:r>
            <w:r>
              <w:rPr>
                <w:rFonts w:ascii="Times New Roman"/>
                <w:b w:val="false"/>
                <w:i w:val="false"/>
                <w:color w:val="000000"/>
                <w:sz w:val="20"/>
              </w:rPr>
              <w:t>
</w:t>
            </w:r>
            <w:r>
              <w:rPr>
                <w:rFonts w:ascii="Times New Roman"/>
                <w:b w:val="false"/>
                <w:i w:val="false"/>
                <w:color w:val="000000"/>
                <w:sz w:val="20"/>
              </w:rPr>
              <w:t>Рұқсат жобасына не бас тарту туралы уәжделген жазбаша жауапқа бұрыштама қою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іс-қимыл</w:t>
            </w:r>
            <w:r>
              <w:br/>
            </w:r>
            <w:r>
              <w:rPr>
                <w:rFonts w:ascii="Times New Roman"/>
                <w:b w:val="false"/>
                <w:i w:val="false"/>
                <w:color w:val="000000"/>
                <w:sz w:val="20"/>
              </w:rPr>
              <w:t>
</w:t>
            </w:r>
            <w:r>
              <w:rPr>
                <w:rFonts w:ascii="Times New Roman"/>
                <w:b w:val="false"/>
                <w:i w:val="false"/>
                <w:color w:val="000000"/>
                <w:sz w:val="20"/>
              </w:rPr>
              <w:t>Хат-хабармен танысу, рұқсатқа не бас тарту туралы уәжделген жазбаша жауапқа қол қою</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іс-қимыл</w:t>
            </w:r>
            <w:r>
              <w:br/>
            </w:r>
            <w:r>
              <w:rPr>
                <w:rFonts w:ascii="Times New Roman"/>
                <w:b w:val="false"/>
                <w:i w:val="false"/>
                <w:color w:val="000000"/>
                <w:sz w:val="20"/>
              </w:rPr>
              <w:t>
</w:t>
            </w:r>
            <w:r>
              <w:rPr>
                <w:rFonts w:ascii="Times New Roman"/>
                <w:b w:val="false"/>
                <w:i w:val="false"/>
                <w:color w:val="000000"/>
                <w:sz w:val="20"/>
              </w:rPr>
              <w:t xml:space="preserve">Мемлекеттік қызмет алушыға рұқсатты не бас тарту туралы уәжделген жазбаша жауапты беру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72"/>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4-қосымша</w:t>
      </w:r>
    </w:p>
    <w:bookmarkEnd w:id="72"/>
    <w:bookmarkStart w:name="z133" w:id="73"/>
    <w:p>
      <w:pPr>
        <w:spacing w:after="0"/>
        <w:ind w:left="0"/>
        <w:jc w:val="left"/>
      </w:pPr>
      <w:r>
        <w:rPr>
          <w:rFonts w:ascii="Times New Roman"/>
          <w:b/>
          <w:i w:val="false"/>
          <w:color w:val="000000"/>
        </w:rPr>
        <w:t xml:space="preserve"> 
Уәкілетті орган</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2810"/>
        <w:gridCol w:w="1858"/>
        <w:gridCol w:w="2157"/>
        <w:gridCol w:w="3772"/>
      </w:tblGrid>
      <w:tr>
        <w:trPr>
          <w:trHeight w:val="36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Гоголя көшесі, 34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8-7212-56-61-89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Бейбітшілік бульвары, 39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8-7212-78-55-34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bota_kuku@mail.ru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w:t>
            </w:r>
            <w:r>
              <w:rPr>
                <w:rFonts w:ascii="Times New Roman"/>
                <w:b w:val="false"/>
                <w:i w:val="false"/>
                <w:color w:val="000000"/>
                <w:sz w:val="20"/>
              </w:rPr>
              <w:t>Уәлиханов көшесі,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8-710-36-4-10-59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blh_ozo@ 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қаласының жер қатынастары бөлімі" мемлекеттік мекемесі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w:t>
            </w:r>
            <w:r>
              <w:rPr>
                <w:rFonts w:ascii="Times New Roman"/>
                <w:b w:val="false"/>
                <w:i w:val="false"/>
                <w:color w:val="000000"/>
                <w:sz w:val="20"/>
              </w:rPr>
              <w:t>Алашахан даңғылы,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8-710-2-73-30-12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sutbayalice@mail.ru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w:t>
            </w:r>
            <w:r>
              <w:br/>
            </w:r>
            <w:r>
              <w:rPr>
                <w:rFonts w:ascii="Times New Roman"/>
                <w:b w:val="false"/>
                <w:i w:val="false"/>
                <w:color w:val="000000"/>
                <w:sz w:val="20"/>
              </w:rPr>
              <w:t>
</w:t>
            </w:r>
            <w:r>
              <w:rPr>
                <w:rFonts w:ascii="Times New Roman"/>
                <w:b w:val="false"/>
                <w:i w:val="false"/>
                <w:color w:val="000000"/>
                <w:sz w:val="20"/>
              </w:rPr>
              <w:t>Сарытоқа көшесі,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8-710-32-2-63-99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arh_karazal@mail.ru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w:t>
            </w:r>
            <w:r>
              <w:rPr>
                <w:rFonts w:ascii="Times New Roman"/>
                <w:b w:val="false"/>
                <w:i w:val="false"/>
                <w:color w:val="000000"/>
                <w:sz w:val="20"/>
              </w:rPr>
              <w:t>Пушкин көшесі, 9/2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8-710-39-5-32-48</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prio_zo@krg.gov.kz</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w:t>
            </w:r>
            <w:r>
              <w:br/>
            </w:r>
            <w:r>
              <w:rPr>
                <w:rFonts w:ascii="Times New Roman"/>
                <w:b w:val="false"/>
                <w:i w:val="false"/>
                <w:color w:val="000000"/>
                <w:sz w:val="20"/>
              </w:rPr>
              <w:t>
</w:t>
            </w:r>
            <w:r>
              <w:rPr>
                <w:rFonts w:ascii="Times New Roman"/>
                <w:b w:val="false"/>
                <w:i w:val="false"/>
                <w:color w:val="000000"/>
                <w:sz w:val="20"/>
              </w:rPr>
              <w:t>Сәтпаев даңғылы, 108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8-710-63-3-84-69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dosbol.kz@mail.ru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w:t>
            </w:r>
            <w:r>
              <w:rPr>
                <w:rFonts w:ascii="Times New Roman"/>
                <w:b w:val="false"/>
                <w:i w:val="false"/>
                <w:color w:val="000000"/>
                <w:sz w:val="20"/>
              </w:rPr>
              <w:t>Жамбыл көшесі, 67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8-721-37-4-44-03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info@ozosaran.kz</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w:t>
            </w:r>
            <w:r>
              <w:rPr>
                <w:rFonts w:ascii="Times New Roman"/>
                <w:b w:val="false"/>
                <w:i w:val="false"/>
                <w:color w:val="000000"/>
                <w:sz w:val="20"/>
              </w:rPr>
              <w:t>6-ықшам ауданы, 14 үй</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8-721-3-93-11-10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zemkom-temirtau@mail.ru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w:t>
            </w:r>
            <w:r>
              <w:rPr>
                <w:rFonts w:ascii="Times New Roman"/>
                <w:b w:val="false"/>
                <w:i w:val="false"/>
                <w:color w:val="000000"/>
                <w:sz w:val="20"/>
              </w:rPr>
              <w:t>Абай көшесі, 50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8-721-56-5-57-55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iks.2@mail.ru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w:t>
            </w:r>
            <w:r>
              <w:rPr>
                <w:rFonts w:ascii="Times New Roman"/>
                <w:b w:val="false"/>
                <w:i w:val="false"/>
                <w:color w:val="000000"/>
                <w:sz w:val="20"/>
              </w:rPr>
              <w:t>Энгельс көшесі, 34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8-721-31-4-16-43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zemelnoe@mail.ru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w:t>
            </w:r>
            <w:r>
              <w:br/>
            </w:r>
            <w:r>
              <w:rPr>
                <w:rFonts w:ascii="Times New Roman"/>
                <w:b w:val="false"/>
                <w:i w:val="false"/>
                <w:color w:val="000000"/>
                <w:sz w:val="20"/>
              </w:rPr>
              <w:t>
</w:t>
            </w:r>
            <w:r>
              <w:rPr>
                <w:rFonts w:ascii="Times New Roman"/>
                <w:b w:val="false"/>
                <w:i w:val="false"/>
                <w:color w:val="000000"/>
                <w:sz w:val="20"/>
              </w:rPr>
              <w:t>Бөкейхан көшесі, 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8-710-37-2-12-92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Zem.kom.aktogai@mail.ru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r>
              <w:br/>
            </w:r>
            <w:r>
              <w:rPr>
                <w:rFonts w:ascii="Times New Roman"/>
                <w:b w:val="false"/>
                <w:i w:val="false"/>
                <w:color w:val="000000"/>
                <w:sz w:val="20"/>
              </w:rPr>
              <w:t>
</w:t>
            </w:r>
            <w:r>
              <w:rPr>
                <w:rFonts w:ascii="Times New Roman"/>
                <w:b w:val="false"/>
                <w:i w:val="false"/>
                <w:color w:val="000000"/>
                <w:sz w:val="20"/>
              </w:rPr>
              <w:t>Қазыбек би көшесі, 50 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8-721-54-2-18-32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bukarfarkad@topmail.</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w:t>
            </w:r>
            <w:r>
              <w:rPr>
                <w:rFonts w:ascii="Times New Roman"/>
                <w:b w:val="false"/>
                <w:i w:val="false"/>
                <w:color w:val="000000"/>
                <w:sz w:val="20"/>
              </w:rPr>
              <w:t>Тәуелсіздік даңғылы, 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8-710-30-2-89-40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zher_zhanaarka@mail.ru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w:t>
            </w:r>
            <w:r>
              <w:rPr>
                <w:rFonts w:ascii="Times New Roman"/>
                <w:b w:val="false"/>
                <w:i w:val="false"/>
                <w:color w:val="000000"/>
                <w:sz w:val="20"/>
              </w:rPr>
              <w:t>Т. Әубәкіров көшесі, 23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8-721-46-3-14-04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diko_111@mail.ru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Сейфуллин көшесі, 34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8-721-44-2-10-94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Zem.nura@mail.ru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w:t>
            </w:r>
            <w:r>
              <w:br/>
            </w:r>
            <w:r>
              <w:rPr>
                <w:rFonts w:ascii="Times New Roman"/>
                <w:b w:val="false"/>
                <w:i w:val="false"/>
                <w:color w:val="000000"/>
                <w:sz w:val="20"/>
              </w:rPr>
              <w:t>
</w:t>
            </w:r>
            <w:r>
              <w:rPr>
                <w:rFonts w:ascii="Times New Roman"/>
                <w:b w:val="false"/>
                <w:i w:val="false"/>
                <w:color w:val="000000"/>
                <w:sz w:val="20"/>
              </w:rPr>
              <w:t>Новая көшесі, 33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8-721-49-4-20-84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dika_30@mail.ru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w:t>
            </w:r>
            <w:r>
              <w:rPr>
                <w:rFonts w:ascii="Times New Roman"/>
                <w:b w:val="false"/>
                <w:i w:val="false"/>
                <w:color w:val="000000"/>
                <w:sz w:val="20"/>
              </w:rPr>
              <w:t>Абай көшесі, 27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8-710-35-2-13-22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zem_kom@mail.ru</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жер қатынастары бөлімі" мемлекеттік мекемесі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селосы,</w:t>
            </w:r>
            <w:r>
              <w:br/>
            </w:r>
            <w:r>
              <w:rPr>
                <w:rFonts w:ascii="Times New Roman"/>
                <w:b w:val="false"/>
                <w:i w:val="false"/>
                <w:color w:val="000000"/>
                <w:sz w:val="20"/>
              </w:rPr>
              <w:t>
</w:t>
            </w:r>
            <w:r>
              <w:rPr>
                <w:rFonts w:ascii="Times New Roman"/>
                <w:b w:val="false"/>
                <w:i w:val="false"/>
                <w:color w:val="000000"/>
                <w:sz w:val="20"/>
              </w:rPr>
              <w:t>Шортанбай жырау көшесі, 26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8-710-31-2-12-70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Altynai_erzhanova-2011@mail.ru</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