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1748" w14:textId="6d01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2012 жылғы 5 желтоқсандағы X сессиясының "2013-2015 жылдарға арналған облыстық бюджет туралы" N 107 шешіміне өзгерістер енгізу туралы</w:t>
      </w:r>
    </w:p>
    <w:p>
      <w:pPr>
        <w:spacing w:after="0"/>
        <w:ind w:left="0"/>
        <w:jc w:val="both"/>
      </w:pPr>
      <w:r>
        <w:rPr>
          <w:rFonts w:ascii="Times New Roman"/>
          <w:b w:val="false"/>
          <w:i w:val="false"/>
          <w:color w:val="000000"/>
          <w:sz w:val="28"/>
        </w:rPr>
        <w:t>Қарағанды облыстық мәслихатының XVІ сессиясының 2013 жылғы 27 маусымдағы N 176 шешімі. Қарағанды облысының Әділет департаментінде 2013 жылғы 16 шілдеде N 2357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облыстық мәслихатының 2012 жылғы 5 желтоқсандағы  N 107 Х сессиясының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N 2058 болып тіркелген, 2012 жылғы 25 желтоқсандағы "Орталық Қазақстан" газетінің N 218-219 (21422), 2012 жылғы 25 желтоқсандағы "Индустриальная Караганда" газетінің N 165-166 (21329-31330) газеттерінде жарияланған)), оған Қарағанды облыстық мәслихатының 2013 жылғы 14 наурыздағы </w:t>
      </w:r>
      <w:r>
        <w:rPr>
          <w:rFonts w:ascii="Times New Roman"/>
          <w:b w:val="false"/>
          <w:i w:val="false"/>
          <w:color w:val="000000"/>
          <w:sz w:val="28"/>
        </w:rPr>
        <w:t>N 128</w:t>
      </w:r>
      <w:r>
        <w:rPr>
          <w:rFonts w:ascii="Times New Roman"/>
          <w:b w:val="false"/>
          <w:i w:val="false"/>
          <w:color w:val="000000"/>
          <w:sz w:val="28"/>
        </w:rPr>
        <w:t xml:space="preserve"> ХII сессиясының "Қарағанды облыстық мәслихатының 2012 жылғы 5 желтоқсандағы Х сессиясының "2013-2015 жылдарға арналған облыстық бюджет туралы" N 107 шешіміне өзгерістер енгізу туралы" (нормативтік құқықтық актілердің мемлекеттік тіркеу Тізіліміне - N 2244 болып тіркелген, 2013 жылғы 26 наурыздағы "Орталық Қазақстан" газетінің N 46 (21472), 2013 жылғы 26 наурыздағы "Индустриальная Караганда" газетінің N 37-38 (21370-21371))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1) кірістер – 158289375 мың теңге, оның ішінде:</w:t>
      </w:r>
      <w:r>
        <w:br/>
      </w:r>
      <w:r>
        <w:rPr>
          <w:rFonts w:ascii="Times New Roman"/>
          <w:b w:val="false"/>
          <w:i w:val="false"/>
          <w:color w:val="000000"/>
          <w:sz w:val="28"/>
        </w:rPr>
        <w:t>
      салықтық түсімдер бойынша – 41305231 мың теңге;</w:t>
      </w:r>
      <w:r>
        <w:br/>
      </w:r>
      <w:r>
        <w:rPr>
          <w:rFonts w:ascii="Times New Roman"/>
          <w:b w:val="false"/>
          <w:i w:val="false"/>
          <w:color w:val="000000"/>
          <w:sz w:val="28"/>
        </w:rPr>
        <w:t>
      салықтық емес түсімдер бойынша – 936904 мың теңге;</w:t>
      </w:r>
      <w:r>
        <w:br/>
      </w:r>
      <w:r>
        <w:rPr>
          <w:rFonts w:ascii="Times New Roman"/>
          <w:b w:val="false"/>
          <w:i w:val="false"/>
          <w:color w:val="000000"/>
          <w:sz w:val="28"/>
        </w:rPr>
        <w:t>
      негізгі капиталды сатудан түскен түсімдер бойынша – 500 мың теңге;</w:t>
      </w:r>
      <w:r>
        <w:br/>
      </w:r>
      <w:r>
        <w:rPr>
          <w:rFonts w:ascii="Times New Roman"/>
          <w:b w:val="false"/>
          <w:i w:val="false"/>
          <w:color w:val="000000"/>
          <w:sz w:val="28"/>
        </w:rPr>
        <w:t>
      трансферттер түсімдері бойынша – 116046740 мың теңге;</w:t>
      </w:r>
      <w:r>
        <w:br/>
      </w:r>
      <w:r>
        <w:rPr>
          <w:rFonts w:ascii="Times New Roman"/>
          <w:b w:val="false"/>
          <w:i w:val="false"/>
          <w:color w:val="000000"/>
          <w:sz w:val="28"/>
        </w:rPr>
        <w:t>
      2) шығындар – 158278854 мың теңге;</w:t>
      </w:r>
      <w:r>
        <w:br/>
      </w:r>
      <w:r>
        <w:rPr>
          <w:rFonts w:ascii="Times New Roman"/>
          <w:b w:val="false"/>
          <w:i w:val="false"/>
          <w:color w:val="000000"/>
          <w:sz w:val="28"/>
        </w:rPr>
        <w:t>
      3) таза бюджеттік кредиттеу – 1805929 мың теңге;</w:t>
      </w:r>
      <w:r>
        <w:br/>
      </w:r>
      <w:r>
        <w:rPr>
          <w:rFonts w:ascii="Times New Roman"/>
          <w:b w:val="false"/>
          <w:i w:val="false"/>
          <w:color w:val="000000"/>
          <w:sz w:val="28"/>
        </w:rPr>
        <w:t>
      бюджеттік кредиттер – 2760046 мың теңге;</w:t>
      </w:r>
      <w:r>
        <w:br/>
      </w:r>
      <w:r>
        <w:rPr>
          <w:rFonts w:ascii="Times New Roman"/>
          <w:b w:val="false"/>
          <w:i w:val="false"/>
          <w:color w:val="000000"/>
          <w:sz w:val="28"/>
        </w:rPr>
        <w:t>
      бюджеттік кредиттерді өтеу – 954117 мың теңге;</w:t>
      </w:r>
      <w:r>
        <w:br/>
      </w:r>
      <w:r>
        <w:rPr>
          <w:rFonts w:ascii="Times New Roman"/>
          <w:b w:val="false"/>
          <w:i w:val="false"/>
          <w:color w:val="000000"/>
          <w:sz w:val="28"/>
        </w:rPr>
        <w:t>
      4) қаржы активтерімен операциялар бойынша сальдо – 2419007 мың теңге:</w:t>
      </w:r>
      <w:r>
        <w:br/>
      </w:r>
      <w:r>
        <w:rPr>
          <w:rFonts w:ascii="Times New Roman"/>
          <w:b w:val="false"/>
          <w:i w:val="false"/>
          <w:color w:val="000000"/>
          <w:sz w:val="28"/>
        </w:rPr>
        <w:t>
      қаржы активтерін сатып алу – 2420207 мың теңге;</w:t>
      </w:r>
      <w:r>
        <w:br/>
      </w:r>
      <w:r>
        <w:rPr>
          <w:rFonts w:ascii="Times New Roman"/>
          <w:b w:val="false"/>
          <w:i w:val="false"/>
          <w:color w:val="000000"/>
          <w:sz w:val="28"/>
        </w:rPr>
        <w:t>
      мемлекеттің қаржы активтерін сатудан түсетін түсімдер – 1200 мың теңге;</w:t>
      </w:r>
      <w:r>
        <w:br/>
      </w:r>
      <w:r>
        <w:rPr>
          <w:rFonts w:ascii="Times New Roman"/>
          <w:b w:val="false"/>
          <w:i w:val="false"/>
          <w:color w:val="000000"/>
          <w:sz w:val="28"/>
        </w:rPr>
        <w:t>
      5) бюджет тапшылығы (профициті) – алу 4214415 мың теңге;</w:t>
      </w:r>
      <w:r>
        <w:br/>
      </w:r>
      <w:r>
        <w:rPr>
          <w:rFonts w:ascii="Times New Roman"/>
          <w:b w:val="false"/>
          <w:i w:val="false"/>
          <w:color w:val="000000"/>
          <w:sz w:val="28"/>
        </w:rPr>
        <w:t>
      6) бюджет тапшылығын қаржыландыру (профицитін пайдалану) – 4214415 мың теңге:</w:t>
      </w:r>
      <w:r>
        <w:br/>
      </w:r>
      <w:r>
        <w:rPr>
          <w:rFonts w:ascii="Times New Roman"/>
          <w:b w:val="false"/>
          <w:i w:val="false"/>
          <w:color w:val="000000"/>
          <w:sz w:val="28"/>
        </w:rPr>
        <w:t>
      қарыздар түсімдері – 2760046 мың теңге;</w:t>
      </w:r>
      <w:r>
        <w:br/>
      </w:r>
      <w:r>
        <w:rPr>
          <w:rFonts w:ascii="Times New Roman"/>
          <w:b w:val="false"/>
          <w:i w:val="false"/>
          <w:color w:val="000000"/>
          <w:sz w:val="28"/>
        </w:rPr>
        <w:t>
      қарыздарды өтеу – 963528 мың теңге;</w:t>
      </w:r>
      <w:r>
        <w:br/>
      </w:r>
      <w:r>
        <w:rPr>
          <w:rFonts w:ascii="Times New Roman"/>
          <w:b w:val="false"/>
          <w:i w:val="false"/>
          <w:color w:val="000000"/>
          <w:sz w:val="28"/>
        </w:rPr>
        <w:t>
      бюджет қаражаттарының пайдаланылған қалдықтары – 2417897 мың теңге.";</w:t>
      </w:r>
      <w:r>
        <w:br/>
      </w:r>
      <w:r>
        <w:rPr>
          <w:rFonts w:ascii="Times New Roman"/>
          <w:b w:val="false"/>
          <w:i w:val="false"/>
          <w:color w:val="000000"/>
          <w:sz w:val="28"/>
        </w:rPr>
        <w:t>
</w:t>
      </w:r>
      <w:r>
        <w:rPr>
          <w:rFonts w:ascii="Times New Roman"/>
          <w:b w:val="false"/>
          <w:i w:val="false"/>
          <w:color w:val="000000"/>
          <w:sz w:val="28"/>
        </w:rPr>
        <w:t>
      2) нұсқалған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Шамбұлов</w:t>
      </w:r>
    </w:p>
    <w:p>
      <w:pPr>
        <w:spacing w:after="0"/>
        <w:ind w:left="0"/>
        <w:jc w:val="both"/>
      </w:pPr>
      <w:r>
        <w:rPr>
          <w:rFonts w:ascii="Times New Roman"/>
          <w:b w:val="false"/>
          <w:i/>
          <w:color w:val="000000"/>
          <w:sz w:val="28"/>
        </w:rPr>
        <w:t>      Облыстық мәслихаттың хатшысы               Н. Дулатбеков</w:t>
      </w:r>
    </w:p>
    <w:bookmarkStart w:name="z6"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27 маусымдағы</w:t>
      </w:r>
      <w:r>
        <w:br/>
      </w:r>
      <w:r>
        <w:rPr>
          <w:rFonts w:ascii="Times New Roman"/>
          <w:b w:val="false"/>
          <w:i w:val="false"/>
          <w:color w:val="000000"/>
          <w:sz w:val="28"/>
        </w:rPr>
        <w:t>
XVI сессиясының N 176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Х сессиясының N 107 шешіміне</w:t>
      </w:r>
      <w:r>
        <w:br/>
      </w:r>
      <w:r>
        <w:rPr>
          <w:rFonts w:ascii="Times New Roman"/>
          <w:b w:val="false"/>
          <w:i w:val="false"/>
          <w:color w:val="000000"/>
          <w:sz w:val="28"/>
        </w:rPr>
        <w:t>
1-қосымша</w:t>
      </w:r>
    </w:p>
    <w:bookmarkStart w:name="z7"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14"/>
        <w:gridCol w:w="541"/>
        <w:gridCol w:w="10400"/>
        <w:gridCol w:w="216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158289375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41305231</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15393227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15393227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12558622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12558622</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13353382</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13353382</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936904</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305319</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192208</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62003</w:t>
            </w:r>
          </w:p>
        </w:tc>
      </w:tr>
      <w:tr>
        <w:trPr>
          <w:trHeight w:val="12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581901</w:t>
            </w:r>
          </w:p>
        </w:tc>
      </w:tr>
      <w:tr>
        <w:trPr>
          <w:trHeight w:val="16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581901</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49684</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49684</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116046740</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3522688</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3522688</w:t>
            </w:r>
          </w:p>
        </w:tc>
      </w:tr>
      <w:tr>
        <w:trPr>
          <w:trHeight w:val="3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112524052</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112524052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22"/>
        <w:gridCol w:w="701"/>
        <w:gridCol w:w="701"/>
        <w:gridCol w:w="9529"/>
        <w:gridCol w:w="220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158278854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1679720</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1243356</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86796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943147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665011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240015</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38121</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213413</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208038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150397</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285967</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285967</w:t>
            </w:r>
          </w:p>
        </w:tc>
      </w:tr>
      <w:tr>
        <w:trPr>
          <w:trHeight w:val="10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277192</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251787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53485</w:t>
            </w:r>
          </w:p>
        </w:tc>
      </w:tr>
      <w:tr>
        <w:trPr>
          <w:trHeight w:val="10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42267</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198302</w:t>
            </w:r>
          </w:p>
        </w:tc>
      </w:tr>
      <w:tr>
        <w:trPr>
          <w:trHeight w:val="10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198302</w:t>
            </w:r>
          </w:p>
        </w:tc>
      </w:tr>
      <w:tr>
        <w:trPr>
          <w:trHeight w:val="13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52573</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91371</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48128</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11321022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11321022</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11321022</w:t>
            </w:r>
          </w:p>
        </w:tc>
      </w:tr>
      <w:tr>
        <w:trPr>
          <w:trHeight w:val="10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10229897</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4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810799</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60936</w:t>
            </w:r>
          </w:p>
        </w:tc>
      </w:tr>
      <w:tr>
        <w:trPr>
          <w:trHeight w:val="4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30764</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45878</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18936263</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2350637</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2350637</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5824902</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2805119</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2420991</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384128</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3019783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1530377</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1142420</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155686</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7320178</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309336</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184885</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7010842</w:t>
            </w:r>
          </w:p>
        </w:tc>
      </w:tr>
      <w:tr>
        <w:trPr>
          <w:trHeight w:val="4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7010842</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192390</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122254</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122254</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3248156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1695931</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79352</w:t>
            </w:r>
          </w:p>
        </w:tc>
      </w:tr>
      <w:tr>
        <w:trPr>
          <w:trHeight w:val="10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61951</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w:t>
            </w:r>
          </w:p>
        </w:tc>
      </w:tr>
      <w:tr>
        <w:trPr>
          <w:trHeight w:val="16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712848</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1552225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1552225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33634887</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20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440548</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465922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145158</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15654132</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15654132</w:t>
            </w:r>
          </w:p>
        </w:tc>
      </w:tr>
      <w:tr>
        <w:trPr>
          <w:trHeight w:val="12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5253941</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393232</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468079</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препараттарымен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306085</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443035</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486088</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1035490</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3144496</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4098399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10961434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10961434</w:t>
            </w:r>
          </w:p>
        </w:tc>
      </w:tr>
      <w:tr>
        <w:trPr>
          <w:trHeight w:val="13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9359562</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1464497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137375</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1736712</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1736712</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1696604</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40108</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3759568</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3727769</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581560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2952976</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31799</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5032603</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4320512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2694622</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579613</w:t>
            </w:r>
          </w:p>
        </w:tc>
      </w:tr>
      <w:tr>
        <w:trPr>
          <w:trHeight w:val="10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1611997</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499021</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1625890</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1506280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319586</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319586</w:t>
            </w:r>
          </w:p>
        </w:tc>
      </w:tr>
      <w:tr>
        <w:trPr>
          <w:trHeight w:val="10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94307</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20113598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4690610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12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4525444</w:t>
            </w:r>
          </w:p>
        </w:tc>
      </w:tr>
      <w:tr>
        <w:trPr>
          <w:trHeight w:val="12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2344444</w:t>
            </w:r>
          </w:p>
        </w:tc>
      </w:tr>
      <w:tr>
        <w:trPr>
          <w:trHeight w:val="13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2061000</w:t>
            </w:r>
          </w:p>
        </w:tc>
      </w:tr>
      <w:tr>
        <w:trPr>
          <w:trHeight w:val="15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12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15422988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3293550</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1621901</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1671649</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12129438</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70256</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1262303</w:t>
            </w:r>
          </w:p>
        </w:tc>
      </w:tr>
      <w:tr>
        <w:trPr>
          <w:trHeight w:val="10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4516575</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222359</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2890950</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3166995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8142314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2341064</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2341064</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368024</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481674</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1313878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4198900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4132200</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10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3990277</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60711</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1178278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472582</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351342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94456</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185529</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431397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431397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37112</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411788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7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213802</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167350</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w:t>
            </w:r>
          </w:p>
        </w:tc>
      </w:tr>
      <w:tr>
        <w:trPr>
          <w:trHeight w:val="7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2708890</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2708890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2708890</w:t>
            </w:r>
          </w:p>
        </w:tc>
      </w:tr>
      <w:tr>
        <w:trPr>
          <w:trHeight w:val="9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2708890</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8836889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5357520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5296459</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75235</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293675</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1240489</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228312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213925</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589897</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9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r>
      <w:tr>
        <w:trPr>
          <w:trHeight w:val="15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701501</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136207</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59369</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200170</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10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275305</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913200</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373552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263008</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30418</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539648</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539648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1555931</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1555931</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13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132491</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76354</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68028</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9288752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7386153</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7386153</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820420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1574550</w:t>
            </w:r>
          </w:p>
        </w:tc>
      </w:tr>
      <w:tr>
        <w:trPr>
          <w:trHeight w:val="7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13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3106084</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1550000</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4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263522</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1639077</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1639077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1279373</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303585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10192247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100878</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100878</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100022</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10091369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267899</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267899</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659130</w:t>
            </w:r>
          </w:p>
        </w:tc>
      </w:tr>
      <w:tr>
        <w:trPr>
          <w:trHeight w:val="12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243850</w:t>
            </w:r>
          </w:p>
        </w:tc>
      </w:tr>
      <w:tr>
        <w:trPr>
          <w:trHeight w:val="12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10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2449346</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75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2899682</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аудандардың (облыстық маңызы бар қалалардың) бюджеттеріне "Балқаш көлінің жағалауындағы шипажай" объектісіне көлік жолдар учаскесін орташа жөндеуге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1989442</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3815312</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746732</w:t>
            </w:r>
          </w:p>
        </w:tc>
      </w:tr>
      <w:tr>
        <w:trPr>
          <w:trHeight w:val="12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қаласының бюджетіне "Балхаш көлінің жағалауындағы санаторий" объектісінің инженерлік инфрақұрылымының объектілерін салуға берілетін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12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2139960</w:t>
            </w:r>
          </w:p>
        </w:tc>
      </w:tr>
      <w:tr>
        <w:trPr>
          <w:trHeight w:val="12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443335</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79778</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27927613</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26541032</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28772</w:t>
            </w:r>
          </w:p>
        </w:tc>
      </w:tr>
      <w:tr>
        <w:trPr>
          <w:trHeight w:val="12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1357809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1805929</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7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үйін жобалауға, салуға және (немесе) сатып алуға кредит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10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99"/>
        <w:gridCol w:w="541"/>
        <w:gridCol w:w="10315"/>
        <w:gridCol w:w="216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61"/>
        <w:gridCol w:w="695"/>
        <w:gridCol w:w="717"/>
        <w:gridCol w:w="9415"/>
        <w:gridCol w:w="221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2419007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138"/>
        <w:gridCol w:w="2182"/>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2"/>
        <w:gridCol w:w="2118"/>
      </w:tblGrid>
      <w:tr>
        <w:trPr>
          <w:trHeight w:val="315" w:hRule="atLeast"/>
        </w:trPr>
        <w:tc>
          <w:tcPr>
            <w:tcW w:w="1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r>
        <w:trPr>
          <w:trHeight w:val="375" w:hRule="atLeast"/>
        </w:trPr>
        <w:tc>
          <w:tcPr>
            <w:tcW w:w="1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bl>
    <w:bookmarkStart w:name="z8"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27 маусымдағы</w:t>
      </w:r>
      <w:r>
        <w:br/>
      </w:r>
      <w:r>
        <w:rPr>
          <w:rFonts w:ascii="Times New Roman"/>
          <w:b w:val="false"/>
          <w:i w:val="false"/>
          <w:color w:val="000000"/>
          <w:sz w:val="28"/>
        </w:rPr>
        <w:t>
XVI сессиясының N 176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Х сессиясының N 107 шешіміне</w:t>
      </w:r>
      <w:r>
        <w:br/>
      </w:r>
      <w:r>
        <w:rPr>
          <w:rFonts w:ascii="Times New Roman"/>
          <w:b w:val="false"/>
          <w:i w:val="false"/>
          <w:color w:val="000000"/>
          <w:sz w:val="28"/>
        </w:rPr>
        <w:t>
4-қосымша</w:t>
      </w:r>
    </w:p>
    <w:bookmarkStart w:name="z9" w:id="4"/>
    <w:p>
      <w:pPr>
        <w:spacing w:after="0"/>
        <w:ind w:left="0"/>
        <w:jc w:val="left"/>
      </w:pPr>
      <w:r>
        <w:rPr>
          <w:rFonts w:ascii="Times New Roman"/>
          <w:b/>
          <w:i w:val="false"/>
          <w:color w:val="000000"/>
        </w:rPr>
        <w:t xml:space="preserve"> 
2013 жылға арналған республикалық бюджеттен</w:t>
      </w:r>
      <w:r>
        <w:br/>
      </w:r>
      <w:r>
        <w:rPr>
          <w:rFonts w:ascii="Times New Roman"/>
          <w:b/>
          <w:i w:val="false"/>
          <w:color w:val="000000"/>
        </w:rPr>
        <w:t>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2"/>
        <w:gridCol w:w="2098"/>
      </w:tblGrid>
      <w:tr>
        <w:trPr>
          <w:trHeight w:val="6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56721858</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30034522</w:t>
            </w:r>
          </w:p>
        </w:tc>
      </w:tr>
      <w:tr>
        <w:trPr>
          <w:trHeight w:val="42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23927290</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30034522</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2089868</w:t>
            </w:r>
          </w:p>
        </w:tc>
      </w:tr>
      <w:tr>
        <w:trPr>
          <w:trHeight w:val="6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160249</w:t>
            </w:r>
          </w:p>
        </w:tc>
      </w:tr>
      <w:tr>
        <w:trPr>
          <w:trHeight w:val="9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70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қосымшаақы мөлшерін арттыруға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1697099</w:t>
            </w:r>
          </w:p>
        </w:tc>
      </w:tr>
      <w:tr>
        <w:trPr>
          <w:trHeight w:val="3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522341</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өңiрлердiң экономикалық дамуына жәрдемдесу жөнiндегi шараларды iске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229192</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4296792</w:t>
            </w:r>
          </w:p>
        </w:tc>
      </w:tr>
      <w:tr>
        <w:trPr>
          <w:trHeight w:val="6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қосымшаақы мөлшерін ұлғайтуға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820744</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163880</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416354</w:t>
            </w:r>
          </w:p>
        </w:tc>
      </w:tr>
      <w:tr>
        <w:trPr>
          <w:trHeight w:val="9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70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75661</w:t>
            </w:r>
          </w:p>
        </w:tc>
      </w:tr>
      <w:tr>
        <w:trPr>
          <w:trHeight w:val="70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қосымшаақы белгілеуге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140033</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201691</w:t>
            </w:r>
          </w:p>
        </w:tc>
      </w:tr>
      <w:tr>
        <w:trPr>
          <w:trHeight w:val="3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12175680</w:t>
            </w:r>
          </w:p>
        </w:tc>
      </w:tr>
      <w:tr>
        <w:trPr>
          <w:trHeight w:val="6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6876491</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3623660</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1675529</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218833</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157957</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мөлшерлемелерді субсидиялау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72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дейін бизнестің жол картасы" бағдарламасы шеңберінде шағын және орта бизнеске кредиттерді жартылай кепілдендіру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72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дейін бизнестің жол картасы" бағдарламасы шеңберінде бизнес жүргізуді сервистік қолдау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5251052</w:t>
            </w:r>
          </w:p>
        </w:tc>
      </w:tr>
      <w:tr>
        <w:trPr>
          <w:trHeight w:val="3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57622</w:t>
            </w:r>
          </w:p>
        </w:tc>
      </w:tr>
      <w:tr>
        <w:trPr>
          <w:trHeight w:val="3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1091199</w:t>
            </w:r>
          </w:p>
        </w:tc>
      </w:tr>
      <w:tr>
        <w:trPr>
          <w:trHeight w:val="3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2506300</w:t>
            </w:r>
          </w:p>
        </w:tc>
      </w:tr>
      <w:tr>
        <w:trPr>
          <w:trHeight w:val="3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767162</w:t>
            </w:r>
          </w:p>
        </w:tc>
      </w:tr>
      <w:tr>
        <w:trPr>
          <w:trHeight w:val="36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562766</w:t>
            </w:r>
          </w:p>
        </w:tc>
      </w:tr>
      <w:tr>
        <w:trPr>
          <w:trHeight w:val="9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70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r>
      <w:tr>
        <w:trPr>
          <w:trHeight w:val="3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2460240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автомобиль жолдарын және көшелерін күрделі және орташа жөндеуге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1550000</w:t>
            </w:r>
          </w:p>
        </w:tc>
      </w:tr>
      <w:tr>
        <w:trPr>
          <w:trHeight w:val="69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6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табиғат ресурстары және табиғатты пайдалануды реттеу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23927290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13140486</w:t>
            </w:r>
          </w:p>
        </w:tc>
      </w:tr>
      <w:tr>
        <w:trPr>
          <w:trHeight w:val="3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982670</w:t>
            </w:r>
          </w:p>
        </w:tc>
      </w:tr>
      <w:tr>
        <w:trPr>
          <w:trHeight w:val="3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2824198</w:t>
            </w:r>
          </w:p>
        </w:tc>
      </w:tr>
      <w:tr>
        <w:trPr>
          <w:trHeight w:val="67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1845000</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2330726</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672059</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1833980</w:t>
            </w:r>
          </w:p>
        </w:tc>
      </w:tr>
      <w:tr>
        <w:trPr>
          <w:trHeight w:val="70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416568</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2809862</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820420</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1989442</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5556735</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3598045</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қамту жүйесін дамытуға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1958690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30"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bookmarkStart w:name="z10"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2013 жылғы 27 маусымдағы</w:t>
      </w:r>
      <w:r>
        <w:br/>
      </w:r>
      <w:r>
        <w:rPr>
          <w:rFonts w:ascii="Times New Roman"/>
          <w:b w:val="false"/>
          <w:i w:val="false"/>
          <w:color w:val="000000"/>
          <w:sz w:val="28"/>
        </w:rPr>
        <w:t>
XVI сессиясының N 176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Қарағанды облыстық мәслихатының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Х сессиясының N 107 шешіміне</w:t>
      </w:r>
      <w:r>
        <w:br/>
      </w:r>
      <w:r>
        <w:rPr>
          <w:rFonts w:ascii="Times New Roman"/>
          <w:b w:val="false"/>
          <w:i w:val="false"/>
          <w:color w:val="000000"/>
          <w:sz w:val="28"/>
        </w:rPr>
        <w:t>
5-қосымша</w:t>
      </w:r>
    </w:p>
    <w:bookmarkStart w:name="z11" w:id="6"/>
    <w:p>
      <w:pPr>
        <w:spacing w:after="0"/>
        <w:ind w:left="0"/>
        <w:jc w:val="left"/>
      </w:pPr>
      <w:r>
        <w:rPr>
          <w:rFonts w:ascii="Times New Roman"/>
          <w:b/>
          <w:i w:val="false"/>
          <w:color w:val="000000"/>
        </w:rPr>
        <w:t xml:space="preserve"> 
2013 жылға арналған аудандар (облыстық маңызы бар қалалар)</w:t>
      </w:r>
      <w:r>
        <w:br/>
      </w:r>
      <w:r>
        <w:rPr>
          <w:rFonts w:ascii="Times New Roman"/>
          <w:b/>
          <w:i w:val="false"/>
          <w:color w:val="000000"/>
        </w:rPr>
        <w:t>
бюджеттеріне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9"/>
        <w:gridCol w:w="1981"/>
      </w:tblGrid>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37459398</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13492950</w:t>
            </w:r>
          </w:p>
        </w:tc>
      </w:tr>
      <w:tr>
        <w:trPr>
          <w:trHeight w:val="36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21954266</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13492950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 асыру үшін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96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30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3287314</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758100</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155686</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514191</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191300</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жөндеу жұмыстары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0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6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r>
      <w:tr>
        <w:trPr>
          <w:trHeight w:val="3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4456564</w:t>
            </w:r>
          </w:p>
        </w:tc>
      </w:tr>
      <w:tr>
        <w:trPr>
          <w:trHeight w:val="30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3166995</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1262303</w:t>
            </w:r>
          </w:p>
        </w:tc>
      </w:tr>
      <w:tr>
        <w:trPr>
          <w:trHeight w:val="6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4387098</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3161363</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248306</w:t>
            </w:r>
          </w:p>
        </w:tc>
      </w:tr>
      <w:tr>
        <w:trPr>
          <w:trHeight w:val="6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910240</w:t>
            </w:r>
          </w:p>
        </w:tc>
      </w:tr>
      <w:tr>
        <w:trPr>
          <w:trHeight w:val="66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21954266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11999841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66700</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2069326</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2344444</w:t>
            </w:r>
          </w:p>
        </w:tc>
      </w:tr>
      <w:tr>
        <w:trPr>
          <w:trHeight w:val="9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2708890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1621901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даму үшін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2139960</w:t>
            </w:r>
          </w:p>
        </w:tc>
      </w:tr>
      <w:tr>
        <w:trPr>
          <w:trHeight w:val="64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485285</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443335</w:t>
            </w:r>
          </w:p>
        </w:tc>
      </w:tr>
      <w:tr>
        <w:trPr>
          <w:trHeight w:val="30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2324541</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67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1989442</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7629884</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7407525</w:t>
            </w:r>
          </w:p>
        </w:tc>
      </w:tr>
      <w:tr>
        <w:trPr>
          <w:trHeight w:val="3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222359</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27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