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82c0" w14:textId="7348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2012 жылғы 19 желтоқсандағы XІІІ сессиясының "Қарағанды қаласының 2013-2015 жылдарға арналған бюджеті туралы" N 113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XXI сессиясының 2013 жылғы 5 шілдедегі N 184 шешімі. Қарағанды облысының Әділет департаментінде 2013 жылғы 18 шілдеде N 2364 болып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қалалық мәслихатының 2012 жылғы 19 желтоқсандағы N 113 XIII сессиясының "Қарағанды қаласының 2013-2015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2061 болып тіркелген, 2012 жылғы 28 желтоқсандағы N 162 (1068) "Взгляд на события" газетінде жарияланған), Қарағанды қалалық мәслихатының V шақырылған XIV сессиясының 2013 жылғы 30 қаңтардағы N 127 "Қарағанды қалалық мәслихатының 2012 жылғы 19 желтоқсандағы XІІІ сессиясының "Қарағанды қаласының 2013-2015 жылдарға арналған бюджеті туралы" N 113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2161 болып тіркелген, 2013 жылғы 22 ақпандағы N 022 (1093) "Взгляд на события" газетінде жарияланған), Қарағанды қалалық мәслихатының V шақырылған XVI сессиясының 2013 жылғы 26 наурыздағы N 145 "Қарағанды қалалық мәслихатының 2012 жылғы 19 желтоқсандағы XІІІ сессиясының "Қарағанды қаласының 2013-2015 жылдарға арналған бюджеті туралы" N 113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2286 болып тіркелген, 2013 жылғы 15 сәуірдегі N 045 (1116) "Взгляд на события" газетінде жарияланған), Қарағанды қалалық мәслихатының V шақырылған XIX сессиясының 2013 жылғы 7 маусымдағы N 177 "Қарағанды қалалық мәслихатының 2012 жылғы 19 желтоқсандағы ХІІІ сессиясының "Қарағанды қаласының 2013-2015 жылдарға арналған бюджеті туралы" N 113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2344 болып тіркелген, 2013 жылғы 24 маусымдағы N 077 (1148) "Взгляд на события"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"39 966 839" сандары "41 820 023"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"21 077 026" сандары "21 508 901"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"17 337 477" сандары "18 758 786"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"41 672 972" сандары "43 316 156"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"1 765 133" сандары "1 555 133"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"1 765 133" сандары "1 555 133"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"1 322 000" сандары "1 112 000"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95"/>
        <w:gridCol w:w="2405"/>
      </w:tblGrid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шақырылған 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Баширова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сессиясының N 184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 N 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2013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468"/>
        <w:gridCol w:w="1137"/>
        <w:gridCol w:w="1138"/>
        <w:gridCol w:w="5945"/>
        <w:gridCol w:w="2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инженерлік-коммуникациялық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инженерлік-инфрақұрылымын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677"/>
        <w:gridCol w:w="1645"/>
        <w:gridCol w:w="1645"/>
        <w:gridCol w:w="4560"/>
        <w:gridCol w:w="2614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9"/>
        <w:gridCol w:w="619"/>
        <w:gridCol w:w="619"/>
        <w:gridCol w:w="4264"/>
        <w:gridCol w:w="5560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сессиясының N 184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 N 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бюджетінің 2013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4"/>
        <w:gridCol w:w="3826"/>
      </w:tblGrid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Салынып жатқан әкімшілік ғимаратқа тартылатын аулаішілік инженерлік жерлердің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инженерлік-инфрақұрылымын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картасы-2020 бағдарламасы аясында қызметтік үй-жайларды салуға және (немесе) сатып алуға және инженерлік-коммуникациялық инфрақұрылымды дамытуға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сессиясының N 184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 N 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2013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563"/>
        <w:gridCol w:w="1367"/>
        <w:gridCol w:w="1367"/>
        <w:gridCol w:w="5468"/>
        <w:gridCol w:w="2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