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0bd7" w14:textId="7170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N 32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қалалық мәслихатының V шақырылған XXII сессиясының 2013 жылғы 7 тамыздағы N 197 шешімі. Қарағанды облысының Әділет департаментінде 2013 жылғы 29 тамызда N 2383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өзін-өзін басқару туралы"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,"Тұрғын үй қатынастары туралы" Қазақстан Республикасының 1997 жылғы 16 сәуірдегі Заңының 97 бабының 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N 32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N 8-1-154 болып тіркелген, 2012 жылғы 24 мамырдағы N 064 (970) "Взгляд на события" газетінде жарияланған), оған Қарағанды қалалық мәслихатының V шақырылған ХV сессиясының 2013 жылғы 20 ақпандағы "V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N 32 шешіміне өзгерістер енгізу туралы" N 138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2230 болып тіркелген, 2013 жылғы 22 наурыздағы N 035 (1105) "Взгляд на события" газетінде жарияланған), Қарағанды қалалық мәслихатының V шақырылған ХVІІ сессиясының 2013 жылғы 24 сәуірдегі "V шақырылған Қарағанды қалалық мәслихатының 2012 жылғы 16 сәуірдегі ІІ сессиясының "Қарағанды қаласының тұрғындарына тұрғын үй көмегін көрсету Ережесін бекіту туралы" N 32 шешіміне өзгеріс енгізу туралы" N 153 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өзгертулер енгізілген (Нормативтік құқықтық актілерді мемлекеттік тіркеу тізілімінде N 2333 болып тіркелген, 2013 жылғы 27 мамырдағы N 064 (1135) "Взгляд на события" газетінде жарияланған),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шешімімен бекітілген Қарағанды қаласының тұрғындарына тұрғын үй көмегін көрсету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абзацындағы "8" саны "6" санына ауыстырылсын, "10" саны "8"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еңбек, әлеуметтік саланы дамыту және халықты әлеуметтік қорғау мәселелері жөніндегі тұрақты комиссиясына жүктелсін (төрағасы Мұқтаров Жанділ Ахуанұлы).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кейін күнтізбелік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V шақырылған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кезекті XХІІ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төрайымы                       Т. Баширова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Қарағанды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Қ.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"Қарағанды қаласының жұмыспен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қамту </w:t>
      </w:r>
      <w:r>
        <w:rPr>
          <w:rFonts w:ascii="Times New Roman"/>
          <w:b w:val="false"/>
          <w:i/>
          <w:color w:val="000000"/>
          <w:sz w:val="28"/>
        </w:rPr>
        <w:t>және әлеуметтік бағдарламалар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бөлімі" </w:t>
      </w:r>
      <w:r>
        <w:rPr>
          <w:rFonts w:ascii="Times New Roman"/>
          <w:b w:val="false"/>
          <w:i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басшысының м.а.                            А. Бағжанова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