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ccbc" w14:textId="adfc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2012 жылғы 19 желтоқсандағы XІІІ сессиясының "Қарағанды қаласының 2013-2015 жылдарға арналған бюджеті туралы" N 113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XXVІІІ сессиясының 2013 жылғы 4 желтоқсандағы N 244 шешімі. Қарағанды облысының Әділет департаментінде 2013 жылғы 10 желтоқсанда N 2437 болып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қалалық мәслихатының 2012 жылғы 19 желтоқсандағы № 113 XIII сессиясының "Қарағанды қаласының 2013-2015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2061 болып тіркелген, 2012 жылғы 28 желтоқсандағы № 162 (1068) "Взгляд на события" газетінде жарияланған), оған Қарағанды қалалық мәслихатының V шақырылған XIV сессиясының 2013 жылғы 30 қаңтардағы № 127 "Қарағанды қалалық мәслихатының 2012 жылғы 19 желтоқсандағы XІІІ сессиясының "Қарағанды қаласының 2013-2015 жылдарға арналған бюджеті туралы" № 113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№ 2161 болып тіркелген, 2013 жылғы 22 ақпандағы № 022 (1093) "Взгляд на события" газетінде жарияланған), Қарағанды қалалық мәслихатының V шақырылған XVI сессиясының 2013 жылғы 26 наурыздағы № 145 "Қарағанды қалалық мәслихатының 2012 жылғы 19 желтоқсандағы XІІІ сессиясының "Қарағанды қаласының 2013-2015 жылдарға арналған бюджеті туралы" № 113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№ 2286 болып тіркелген, 2013 жылғы 15 сәуірдегі № 045 (1116) "Взгляд на события" газетінде жарияланған), Қарағанды қалалық мәслихатының V шақырылған XIX сессиясының 2013 жылғы 7 маусымдағы № 177 "Қарағанды қалалық мәслихатының 2012 жылғы 19 желтоқсандағы ХІІІ сессиясының "Қарағанды қаласының 2013-2015 жылдарға арналған бюджеті туралы" № 113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№ 2344 болып тіркелген, 2013 жылғы 24 маусымдағы № 077 (1148) "Взгляд на события" газетінде жарияланған), Қарағанды қалалық мәслихатының V шақырылған XXI сессиясының 2013 жылғы 5 шілдедегі № 184 "Қарағанды қалалық мәслихатының 2012 жылғы 19 желтоқсандағы ХІІІ сессиясының "Қарағанды қаласының 2013-2015 жылдарға арналған бюджеті туралы" № 113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№ 2364 болып тіркелген, 2013 жылғы 25 шілдедегі № 090 (1161) "Взгляд на события" газетінде жарияланған), Қарағанды қалалық мәслихатының V шақырылған XXV сессиясының 2013 жылғы 7 қазандағы № 224 "Қарағанды қалалық мәслихатының 2012 жылғы 19 желтоқсандағы ХІІІ сессиясының "Қарағанды қаласының 2013-2015 жылдарға арналған бюджеті туралы" № 113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№ 2403 болып тіркелген, 2013 жылғы 28 қазандағы № 135 (1206) "Взгляд на события"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"42 117 791 " сандары "41 891 648"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"21 444 830" сандары "21 298 317"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"18 834 321" сандары "18 754 691"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"43 613 924" сандары "43 458 681"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тармақша 3)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қаржылық активтерімен операциялар бойынша сальдо – алу 11 900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59 000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70 900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тармақ 6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Қарағанды қаласы әкімдігінің 2013 жылға арналған резерві 20 755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96"/>
        <w:gridCol w:w="2004"/>
      </w:tblGrid>
      <w:tr>
        <w:trPr>
          <w:trHeight w:val="30" w:hRule="atLeast"/>
        </w:trPr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шақырылған 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 XХVIII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Боранқұлова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 сессиясының № 244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 № 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2013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470"/>
        <w:gridCol w:w="1143"/>
        <w:gridCol w:w="1143"/>
        <w:gridCol w:w="5916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8"/>
        <w:gridCol w:w="1678"/>
        <w:gridCol w:w="4074"/>
        <w:gridCol w:w="2996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8"/>
        <w:gridCol w:w="6962"/>
      </w:tblGrid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 сессиясының № 244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 № 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бюджетінің 2013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1"/>
        <w:gridCol w:w="3689"/>
      </w:tblGrid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білім беру ұйымдарының тәрбиешілеріне біліктілік санаты үшін қосымшаақы мөлшерін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Кемтар балаларға үйде әлеуметтiк көмек көрсету бөлімшелерінде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(қала көшелерін) күрделі және орташа жөндеуден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Салынып жатқан әкімшілік ғимаратқа тартылатын аулаішілік инженерлік жерлердің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- 2020 бағдарламасы аясында қызметтік үй-жайларды салуға және (немесе) сатып алуға және инженерлік-коммуникациялық инфрақұрылымды дамытуға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 сессиясының № 244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 № 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2013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538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