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3cc72" w14:textId="cd3cc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және қала маңы қатынастарында жолаушыларды және багажды тұрақты автомобильдік тасымалдау тарифтерін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қаласы әкімдігінің 2013 жылғы 13 желтоқсандағы № 59/02 қаулысы. Қарағанды облысының Әділет департаментінде 2013 жылғы 19 желтоқсанда № 2461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2003 жылғы 4 шілдедегі "Автомобиль көлігі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Қарағанды қаласында жолаушыларды және багажды тұрақты қалалық автомобильдік тасымалдау тарифі 100 теңге болып белгіленсін.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қаласының әкімдігінің 19.04.2024 </w:t>
      </w:r>
      <w:r>
        <w:rPr>
          <w:rFonts w:ascii="Times New Roman"/>
          <w:b w:val="false"/>
          <w:i w:val="false"/>
          <w:color w:val="000000"/>
          <w:sz w:val="28"/>
        </w:rPr>
        <w:t>№ 19/01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(оның 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Қарағанды қаласында жолаушыларды және багажды тұрақты қала маңындағы автомобильдік тасымалдау тарифі 100 теңге болып белгіленсін.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Қарағанды қаласының әкімдігінің 19.04.2024 </w:t>
      </w:r>
      <w:r>
        <w:rPr>
          <w:rFonts w:ascii="Times New Roman"/>
          <w:b w:val="false"/>
          <w:i w:val="false"/>
          <w:color w:val="000000"/>
          <w:sz w:val="28"/>
        </w:rPr>
        <w:t>№ 19/01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(оның 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Қарағанды қаласы әкімдігінің 2013 жылғы 29 қарашадағы "Қалалық және қала маңы бағыттарында жолаушыларды және жүктерді тұрақты автомобильдік тасымалдау тарифтерін белгілеу туралы" № 56/03 қаулысы жойылсын.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"Қалалық және қала маңы қатынастарында жолаушыларды және багажды тұрақты автомобильдік тасымалдау тарифтерін белгілеу туралы" қаулының орындалуын бақылау Қарағанды қаласы әкімінің орынбасары Қ.Б. Бегімовке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қаласының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Смағұлов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қалалық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Оспанов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2013 жылдың 13 желтоқсаны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